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 and the Chamber of Secrets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Head of Gryffindor and Transfiguration Professor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Tom Riddle's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Gamekeeper of Hogwarts and Harry's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Tom Riddle became later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ingredient used in a potion to revive petrified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spell that backfired on Lockhart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Headmaster of Hogwarts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object that is invisible; Harry has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Fred and George Weasley's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Slytherin Quidditch Seeker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small Quidditch ball the Seeker finds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Harry's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spider that Hagrid used to care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 person with wizard blood who can't do magic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object Tom Riddle's memory is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the Chamber of Secrets Crossword</dc:title>
  <dcterms:created xsi:type="dcterms:W3CDTF">2021-10-11T08:42:17Z</dcterms:created>
  <dcterms:modified xsi:type="dcterms:W3CDTF">2021-10-11T08:42:17Z</dcterms:modified>
</cp:coreProperties>
</file>