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Harry Potter and the Goblet of Fire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Nick name of Voldemort's sidekick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Object Wormtail must take from Harry to finish the potion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Object the champions had to steal from their dragon.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Last name of potions master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Harry's crush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Harry Potter's red-haired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Headmaster at Hogwarts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Main characters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of most evil dark wizard of all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Name of Harry's owl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third task?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Voldemorts original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 is there no Quidditch this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of elf that doesn't want to be 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Shape of scar on Harry's forehead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Number of champions for the Tri-wizard Tournament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Hufflepuff's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man who can turn into a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Name of elf that stole Gillyweed for Harry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helped Harry breath underwater?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Slytherin's mascot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Harry asked to go to the ball with as a last resort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 and the Goblet of Fire</dc:title>
  <dcterms:created xsi:type="dcterms:W3CDTF">2021-10-11T08:42:14Z</dcterms:created>
  <dcterms:modified xsi:type="dcterms:W3CDTF">2021-10-11T08:42:14Z</dcterms:modified>
</cp:coreProperties>
</file>