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Harry Potter and the Sorcerer's Stone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Keeper of Keys at Hogwarts.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You-Know-Who.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one who was responsible for catching the Snitch in Quidditch.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_______________ Hat.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Flying teacher.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Harry's broomstick, Nimbus _______________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Harry Potter's owl.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Headmaster of Hogwarts.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Which platform did the Hogwarts Express leave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town in the English county of Surrey, where the Dursleys lived on 4 Privet Drive.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Gryffindor's resident ghost.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most popular sport among the wizarding world.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Harry and Ron's friend.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Transfiguration teacher.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Potion teacher.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owner of the Sorcerer's Stone.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Folks with no magic.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Dursleys' son.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Ron Weasley's rat.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alley where Harry Potter got his supplies for the school year.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Harry Potter and the Sorcerer's Stone</dc:title>
  <dcterms:created xsi:type="dcterms:W3CDTF">2021-10-11T08:42:32Z</dcterms:created>
  <dcterms:modified xsi:type="dcterms:W3CDTF">2021-10-11T08:42:32Z</dcterms:modified>
</cp:coreProperties>
</file>