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Harry Potter and the Sorcerer's Stone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bank Hagrid takes Harry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Enchanted tool Harry sees his parents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Harry's 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Street Harry lives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friendly centaur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tries to attack Hermione in the 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treat bought on the train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of Wand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Train the goes to Hogwarts School of Witchcraft and Wizardry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Harry's 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Pub in Diagon Alley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Hogwarts School of Witchcraft and Wizardry caretaker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Favorite drink sold in Hogsmeade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Spell that changes something into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Hagrid gives Dudley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Harry's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platform of 9 3/4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Location in school where all houses meet and gather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Harry Potters Broomstick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and the Sorcerer's Stone</dc:title>
  <dcterms:created xsi:type="dcterms:W3CDTF">2021-10-11T08:44:17Z</dcterms:created>
  <dcterms:modified xsi:type="dcterms:W3CDTF">2021-10-11T08:44:17Z</dcterms:modified>
</cp:coreProperties>
</file>