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and the philosophers stone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Names of Harry's nemesis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Head master of Hogwarts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who shall not be named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House Harry's in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Harry's scar shaped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wizard schools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Harry's potions teacher ________ Snape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Harry's other best friends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Wizard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Harry's pet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Harry potter's best friends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house Draco is in at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giant (keeper of keys at hogwarts)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Wizard shop at __________ 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golden _______ you have to catch at a quidditch game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philosophers stone </dc:title>
  <dcterms:created xsi:type="dcterms:W3CDTF">2021-10-11T08:43:09Z</dcterms:created>
  <dcterms:modified xsi:type="dcterms:W3CDTF">2021-10-11T08:43:09Z</dcterms:modified>
</cp:coreProperties>
</file>