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 Potter</w:t>
      </w:r>
    </w:p>
    <w:p>
      <w:pPr>
        <w:pStyle w:val="Questions"/>
      </w:pPr>
      <w:r>
        <w:t xml:space="preserve">1. ADRIGNUMWI IVLESAO </w:t>
      </w:r>
      <w:r>
        <w:rPr>
          <w:u w:val="single"/>
        </w:rPr>
        <w:t xml:space="preserve">__Wingardium leviosa____________</w:t>
      </w:r>
    </w:p>
    <w:p>
      <w:pPr>
        <w:pStyle w:val="Questions"/>
      </w:pPr>
      <w:r>
        <w:t xml:space="preserve">2. LMOSU </w:t>
      </w:r>
      <w:r>
        <w:rPr>
          <w:u w:val="single"/>
        </w:rPr>
        <w:t xml:space="preserve">__Lumos______________________________________</w:t>
      </w:r>
    </w:p>
    <w:p>
      <w:pPr>
        <w:pStyle w:val="Questions"/>
      </w:pPr>
      <w:r>
        <w:t xml:space="preserve">3. ARHRY </w:t>
      </w:r>
      <w:r>
        <w:rPr>
          <w:u w:val="single"/>
        </w:rPr>
        <w:t xml:space="preserve">__Harry______________________________________</w:t>
      </w:r>
    </w:p>
    <w:p>
      <w:pPr>
        <w:pStyle w:val="Questions"/>
      </w:pPr>
      <w:r>
        <w:t xml:space="preserve">4. AMECBHR FO SESETCR </w:t>
      </w:r>
      <w:r>
        <w:rPr>
          <w:u w:val="single"/>
        </w:rPr>
        <w:t xml:space="preserve">__Chamber of secrets____________</w:t>
      </w:r>
    </w:p>
    <w:p>
      <w:pPr>
        <w:pStyle w:val="Questions"/>
      </w:pPr>
      <w:r>
        <w:t xml:space="preserve">5. GTEOBL FO EFRI </w:t>
      </w:r>
      <w:r>
        <w:rPr>
          <w:u w:val="single"/>
        </w:rPr>
        <w:t xml:space="preserve">__Goblet of fire____________________</w:t>
      </w:r>
    </w:p>
    <w:p>
      <w:pPr>
        <w:pStyle w:val="Questions"/>
      </w:pPr>
      <w:r>
        <w:t xml:space="preserve">6. COH NHAGC </w:t>
      </w:r>
      <w:r>
        <w:rPr>
          <w:u w:val="single"/>
        </w:rPr>
        <w:t xml:space="preserve">__Cho chang______________________________</w:t>
      </w:r>
    </w:p>
    <w:p>
      <w:pPr>
        <w:pStyle w:val="Questions"/>
      </w:pPr>
      <w:r>
        <w:t xml:space="preserve">7. INGYN </w:t>
      </w:r>
      <w:r>
        <w:rPr>
          <w:u w:val="single"/>
        </w:rPr>
        <w:t xml:space="preserve">__Ginny______________________________________</w:t>
      </w:r>
    </w:p>
    <w:p>
      <w:pPr>
        <w:pStyle w:val="Questions"/>
      </w:pPr>
      <w:r>
        <w:t xml:space="preserve">8. GCMIA </w:t>
      </w:r>
      <w:r>
        <w:rPr>
          <w:u w:val="single"/>
        </w:rPr>
        <w:t xml:space="preserve">__Magic______________________________________</w:t>
      </w:r>
    </w:p>
    <w:p>
      <w:pPr>
        <w:pStyle w:val="Questions"/>
      </w:pPr>
      <w:r>
        <w:t xml:space="preserve">9. ORRSNIPO OF AAKABNZ </w:t>
      </w:r>
      <w:r>
        <w:rPr>
          <w:u w:val="single"/>
        </w:rPr>
        <w:t xml:space="preserve">__Prisonor of azkaban__________</w:t>
      </w:r>
    </w:p>
    <w:p>
      <w:pPr>
        <w:pStyle w:val="Questions"/>
      </w:pPr>
      <w:r>
        <w:t xml:space="preserve">10. WDAN </w:t>
      </w:r>
      <w:r>
        <w:rPr>
          <w:u w:val="single"/>
        </w:rPr>
        <w:t xml:space="preserve">__Wand________________________________________</w:t>
      </w:r>
    </w:p>
    <w:p>
      <w:pPr>
        <w:pStyle w:val="Questions"/>
      </w:pPr>
      <w:r>
        <w:t xml:space="preserve">11. EHIOPSPSLHRO TSENO </w:t>
      </w:r>
      <w:r>
        <w:rPr>
          <w:u w:val="single"/>
        </w:rPr>
        <w:t xml:space="preserve">__Philosophers stone____________</w:t>
      </w:r>
    </w:p>
    <w:p>
      <w:pPr>
        <w:pStyle w:val="Questions"/>
      </w:pPr>
      <w:r>
        <w:t xml:space="preserve">12. NREOMHIE </w:t>
      </w:r>
      <w:r>
        <w:rPr>
          <w:u w:val="single"/>
        </w:rPr>
        <w:t xml:space="preserve">__Hermione________________________________</w:t>
      </w:r>
    </w:p>
    <w:p>
      <w:pPr>
        <w:pStyle w:val="Questions"/>
      </w:pPr>
      <w:r>
        <w:t xml:space="preserve">13. UIMREPESLLAX </w:t>
      </w:r>
      <w:r>
        <w:rPr>
          <w:u w:val="single"/>
        </w:rPr>
        <w:t xml:space="preserve">__Expelliarmus________________________</w:t>
      </w:r>
    </w:p>
    <w:p>
      <w:pPr>
        <w:pStyle w:val="Questions"/>
      </w:pPr>
      <w:r>
        <w:t xml:space="preserve">14. HET HLAF LBOOD PIECNR </w:t>
      </w:r>
      <w:r>
        <w:rPr>
          <w:u w:val="single"/>
        </w:rPr>
        <w:t xml:space="preserve">__The half blood prince______</w:t>
      </w:r>
    </w:p>
    <w:p>
      <w:pPr>
        <w:pStyle w:val="Questions"/>
      </w:pPr>
      <w:r>
        <w:t xml:space="preserve">15. THE YTAEHDL AHLWLSO </w:t>
      </w:r>
      <w:r>
        <w:rPr>
          <w:u w:val="single"/>
        </w:rPr>
        <w:t xml:space="preserve">__The deathly hallows__________</w:t>
      </w:r>
    </w:p>
    <w:p>
      <w:pPr>
        <w:pStyle w:val="Questions"/>
      </w:pPr>
      <w:r>
        <w:t xml:space="preserve">16. DIRGHA </w:t>
      </w:r>
      <w:r>
        <w:rPr>
          <w:u w:val="single"/>
        </w:rPr>
        <w:t xml:space="preserve">__Hagrid____________________________________</w:t>
      </w:r>
    </w:p>
    <w:p>
      <w:pPr>
        <w:pStyle w:val="Questions"/>
      </w:pPr>
      <w:r>
        <w:t xml:space="preserve">17. NOR </w:t>
      </w:r>
      <w:r>
        <w:rPr>
          <w:u w:val="single"/>
        </w:rPr>
        <w:t xml:space="preserve">__Ron__________________________________________</w:t>
      </w:r>
    </w:p>
    <w:p>
      <w:pPr>
        <w:pStyle w:val="Questions"/>
      </w:pPr>
      <w:r>
        <w:t xml:space="preserve">18. HET RDERO FO HTE OEPHNXI </w:t>
      </w:r>
      <w:r>
        <w:rPr>
          <w:u w:val="single"/>
        </w:rPr>
        <w:t xml:space="preserve">__The order of the pheonix</w:t>
      </w:r>
    </w:p>
    <w:p>
      <w:pPr>
        <w:pStyle w:val="Questions"/>
      </w:pPr>
      <w:r>
        <w:t xml:space="preserve">19. HTE DUSCRE DICLH </w:t>
      </w:r>
      <w:r>
        <w:rPr>
          <w:u w:val="single"/>
        </w:rPr>
        <w:t xml:space="preserve">__The cursed child________________</w:t>
      </w:r>
    </w:p>
    <w:p>
      <w:pPr>
        <w:pStyle w:val="Questions"/>
      </w:pPr>
      <w:r>
        <w:t xml:space="preserve">20. OAUTRNSP </w:t>
      </w:r>
      <w:r>
        <w:rPr>
          <w:u w:val="single"/>
        </w:rPr>
        <w:t xml:space="preserve">__Patronus________________________________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</dc:title>
  <dcterms:created xsi:type="dcterms:W3CDTF">2021-10-12T20:39:14Z</dcterms:created>
  <dcterms:modified xsi:type="dcterms:W3CDTF">2021-10-12T20:39:14Z</dcterms:modified>
</cp:coreProperties>
</file>