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p>
      <w:pPr>
        <w:pStyle w:val="Questions"/>
      </w:pPr>
      <w:r>
        <w:t xml:space="preserve">1. RARHY TOPRET </w:t>
      </w:r>
      <w:r>
        <w:rPr>
          <w:u w:val="single"/>
        </w:rPr>
        <w:t xml:space="preserve">__Harry Potter________________________</w:t>
      </w:r>
    </w:p>
    <w:p>
      <w:pPr>
        <w:pStyle w:val="Questions"/>
      </w:pPr>
      <w:r>
        <w:t xml:space="preserve">2. OOPNSTI ASLCS </w:t>
      </w:r>
      <w:r>
        <w:rPr>
          <w:u w:val="single"/>
        </w:rPr>
        <w:t xml:space="preserve">__Potions Class______________________</w:t>
      </w:r>
    </w:p>
    <w:p>
      <w:pPr>
        <w:pStyle w:val="Questions"/>
      </w:pPr>
      <w:r>
        <w:t xml:space="preserve">3. EMRINEOH </w:t>
      </w:r>
      <w:r>
        <w:rPr>
          <w:u w:val="single"/>
        </w:rPr>
        <w:t xml:space="preserve">__hermione________________________________</w:t>
      </w:r>
    </w:p>
    <w:p>
      <w:pPr>
        <w:pStyle w:val="Questions"/>
      </w:pPr>
      <w:r>
        <w:t xml:space="preserve">4. TUPERR RTGNI </w:t>
      </w:r>
      <w:r>
        <w:rPr>
          <w:u w:val="single"/>
        </w:rPr>
        <w:t xml:space="preserve">__rupert grint________________________</w:t>
      </w:r>
    </w:p>
    <w:p>
      <w:pPr>
        <w:pStyle w:val="Questions"/>
      </w:pPr>
      <w:r>
        <w:t xml:space="preserve">5. WTSRHAGO </w:t>
      </w:r>
      <w:r>
        <w:rPr>
          <w:u w:val="single"/>
        </w:rPr>
        <w:t xml:space="preserve">__hogwarts________________________________</w:t>
      </w:r>
    </w:p>
    <w:p>
      <w:pPr>
        <w:pStyle w:val="Questions"/>
      </w:pPr>
      <w:r>
        <w:t xml:space="preserve">6. KITRSOOCSBM </w:t>
      </w:r>
      <w:r>
        <w:rPr>
          <w:u w:val="single"/>
        </w:rPr>
        <w:t xml:space="preserve">__broomsticks__________________________</w:t>
      </w:r>
    </w:p>
    <w:p>
      <w:pPr>
        <w:pStyle w:val="Questions"/>
      </w:pPr>
      <w:r>
        <w:t xml:space="preserve">7. TNCSHI </w:t>
      </w:r>
      <w:r>
        <w:rPr>
          <w:u w:val="single"/>
        </w:rPr>
        <w:t xml:space="preserve">__snitch____________________________________</w:t>
      </w:r>
    </w:p>
    <w:p>
      <w:pPr>
        <w:pStyle w:val="Questions"/>
      </w:pPr>
      <w:r>
        <w:t xml:space="preserve">8. FNEDSEE AAINTGS TEH RKAD RATS </w:t>
      </w:r>
      <w:r>
        <w:rPr>
          <w:u w:val="single"/>
        </w:rPr>
        <w:t xml:space="preserve">__defense against the dark arts</w:t>
      </w:r>
    </w:p>
    <w:p>
      <w:pPr>
        <w:pStyle w:val="Questions"/>
      </w:pPr>
      <w:r>
        <w:t xml:space="preserve">9. PLUNI </w:t>
      </w:r>
      <w:r>
        <w:rPr>
          <w:u w:val="single"/>
        </w:rPr>
        <w:t xml:space="preserve">__lupin______________________________________</w:t>
      </w:r>
    </w:p>
    <w:p>
      <w:pPr>
        <w:pStyle w:val="Questions"/>
      </w:pPr>
      <w:r>
        <w:t xml:space="preserve">10. SURIIS KLBAC </w:t>
      </w:r>
      <w:r>
        <w:rPr>
          <w:u w:val="single"/>
        </w:rPr>
        <w:t xml:space="preserve">__sirius black________________________</w:t>
      </w:r>
    </w:p>
    <w:p>
      <w:pPr>
        <w:pStyle w:val="Questions"/>
      </w:pPr>
      <w:r>
        <w:t xml:space="preserve">11. GNRERAG </w:t>
      </w:r>
      <w:r>
        <w:rPr>
          <w:u w:val="single"/>
        </w:rPr>
        <w:t xml:space="preserve">__granger__________________________________</w:t>
      </w:r>
    </w:p>
    <w:p>
      <w:pPr>
        <w:pStyle w:val="Questions"/>
      </w:pPr>
      <w:r>
        <w:t xml:space="preserve">12. GTOEBL FO RFEI </w:t>
      </w:r>
      <w:r>
        <w:rPr>
          <w:u w:val="single"/>
        </w:rPr>
        <w:t xml:space="preserve">__goblet of fire____________________</w:t>
      </w:r>
    </w:p>
    <w:p>
      <w:pPr>
        <w:pStyle w:val="Questions"/>
      </w:pPr>
      <w:r>
        <w:t xml:space="preserve">13. ELODVOMTR </w:t>
      </w:r>
      <w:r>
        <w:rPr>
          <w:u w:val="single"/>
        </w:rPr>
        <w:t xml:space="preserve">__voldemort______________________________</w:t>
      </w:r>
    </w:p>
    <w:p>
      <w:pPr>
        <w:pStyle w:val="Questions"/>
      </w:pPr>
      <w:r>
        <w:t xml:space="preserve">14. LHLSWAO </w:t>
      </w:r>
      <w:r>
        <w:rPr>
          <w:u w:val="single"/>
        </w:rPr>
        <w:t xml:space="preserve">__hallows__________________________________</w:t>
      </w:r>
    </w:p>
    <w:p>
      <w:pPr>
        <w:pStyle w:val="Questions"/>
      </w:pPr>
      <w:r>
        <w:t xml:space="preserve">15. URECRHXSO </w:t>
      </w:r>
      <w:r>
        <w:rPr>
          <w:u w:val="single"/>
        </w:rPr>
        <w:t xml:space="preserve">__horcruxes______________________________</w:t>
      </w:r>
    </w:p>
    <w:p>
      <w:pPr>
        <w:pStyle w:val="Questions"/>
      </w:pPr>
      <w:r>
        <w:t xml:space="preserve">16. LMAOFY </w:t>
      </w:r>
      <w:r>
        <w:rPr>
          <w:u w:val="single"/>
        </w:rPr>
        <w:t xml:space="preserve">__malfoy____________________________________</w:t>
      </w:r>
    </w:p>
    <w:p>
      <w:pPr>
        <w:pStyle w:val="Questions"/>
      </w:pPr>
      <w:r>
        <w:t xml:space="preserve">17. WSYELAE </w:t>
      </w:r>
      <w:r>
        <w:rPr>
          <w:u w:val="single"/>
        </w:rPr>
        <w:t xml:space="preserve">__weasley__________________________________</w:t>
      </w:r>
    </w:p>
    <w:p>
      <w:pPr>
        <w:pStyle w:val="Questions"/>
      </w:pPr>
      <w:r>
        <w:t xml:space="preserve">18. RANAUINHG THORANLI </w:t>
      </w:r>
      <w:r>
        <w:rPr>
          <w:u w:val="single"/>
        </w:rPr>
        <w:t xml:space="preserve">__hungarian horntail____________</w:t>
      </w:r>
    </w:p>
    <w:p>
      <w:pPr>
        <w:pStyle w:val="Questions"/>
      </w:pPr>
      <w:r>
        <w:t xml:space="preserve">19. HMEBARC FO SERSTEC </w:t>
      </w:r>
      <w:r>
        <w:rPr>
          <w:u w:val="single"/>
        </w:rPr>
        <w:t xml:space="preserve">__chamber of secerts____________</w:t>
      </w:r>
    </w:p>
    <w:p>
      <w:pPr>
        <w:pStyle w:val="Questions"/>
      </w:pPr>
      <w:r>
        <w:t xml:space="preserve">20. DRREO OF HET XNOIHEP </w:t>
      </w:r>
      <w:r>
        <w:rPr>
          <w:u w:val="single"/>
        </w:rPr>
        <w:t xml:space="preserve">__order of the phoneix________</w:t>
      </w:r>
    </w:p>
    <w:p>
      <w:pPr>
        <w:pStyle w:val="Questions"/>
      </w:pPr>
      <w:r>
        <w:t xml:space="preserve">21. ADLGREMIW PAELC </w:t>
      </w:r>
      <w:r>
        <w:rPr>
          <w:u w:val="single"/>
        </w:rPr>
        <w:t xml:space="preserve">__grimewald place__________________</w:t>
      </w:r>
    </w:p>
    <w:p>
      <w:pPr>
        <w:pStyle w:val="Questions"/>
      </w:pPr>
      <w:r>
        <w:t xml:space="preserve">22. LUSREEBDOMD AYMR </w:t>
      </w:r>
      <w:r>
        <w:rPr>
          <w:u w:val="single"/>
        </w:rPr>
        <w:t xml:space="preserve">__dumbledores army________________</w:t>
      </w:r>
    </w:p>
    <w:p>
      <w:pPr>
        <w:pStyle w:val="Questions"/>
      </w:pPr>
      <w:r>
        <w:t xml:space="preserve">23. ERHTE SORTOKCBISM </w:t>
      </w:r>
      <w:r>
        <w:rPr>
          <w:u w:val="single"/>
        </w:rPr>
        <w:t xml:space="preserve">__three broomsticks______________</w:t>
      </w:r>
    </w:p>
    <w:p>
      <w:pPr>
        <w:pStyle w:val="Questions"/>
      </w:pPr>
      <w:r>
        <w:t xml:space="preserve">24. NULA GDOELOVO </w:t>
      </w:r>
      <w:r>
        <w:rPr>
          <w:u w:val="single"/>
        </w:rPr>
        <w:t xml:space="preserve">__luna lovegood______________________</w:t>
      </w:r>
    </w:p>
    <w:p>
      <w:pPr>
        <w:pStyle w:val="Questions"/>
      </w:pPr>
      <w:r>
        <w:t xml:space="preserve">25. YEE OF ETWN </w:t>
      </w:r>
      <w:r>
        <w:rPr>
          <w:u w:val="single"/>
        </w:rPr>
        <w:t xml:space="preserve">__eye of newt__________________________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2021-10-12T14:22:14Z</dcterms:created>
  <dcterms:modified xsi:type="dcterms:W3CDTF">2021-10-12T14:22:14Z</dcterms:modified>
</cp:coreProperties>
</file>