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p>
      <w:pPr>
        <w:pStyle w:val="Questions"/>
      </w:pPr>
      <w:r>
        <w:t xml:space="preserve">1. OMHNREEI </w:t>
      </w:r>
      <w:r>
        <w:rPr>
          <w:u w:val="single"/>
        </w:rPr>
        <w:t xml:space="preserve">__Hermione________________________________</w:t>
      </w:r>
    </w:p>
    <w:p>
      <w:pPr>
        <w:pStyle w:val="Questions"/>
      </w:pPr>
      <w:r>
        <w:t xml:space="preserve">2. NRO </w:t>
      </w:r>
      <w:r>
        <w:rPr>
          <w:u w:val="single"/>
        </w:rPr>
        <w:t xml:space="preserve">__Ron__________________________________________</w:t>
      </w:r>
    </w:p>
    <w:p>
      <w:pPr>
        <w:pStyle w:val="Questions"/>
      </w:pPr>
      <w:r>
        <w:t xml:space="preserve">3. TREDVOOLM </w:t>
      </w:r>
      <w:r>
        <w:rPr>
          <w:u w:val="single"/>
        </w:rPr>
        <w:t xml:space="preserve">__Voldemort______________________________</w:t>
      </w:r>
    </w:p>
    <w:p>
      <w:pPr>
        <w:pStyle w:val="Questions"/>
      </w:pPr>
      <w:r>
        <w:t xml:space="preserve">4. LEGTOB </w:t>
      </w:r>
      <w:r>
        <w:rPr>
          <w:u w:val="single"/>
        </w:rPr>
        <w:t xml:space="preserve">__Goblet____________________________________</w:t>
      </w:r>
    </w:p>
    <w:p>
      <w:pPr>
        <w:pStyle w:val="Questions"/>
      </w:pPr>
      <w:r>
        <w:t xml:space="preserve">5. BDOBY </w:t>
      </w:r>
      <w:r>
        <w:rPr>
          <w:u w:val="single"/>
        </w:rPr>
        <w:t xml:space="preserve">__Dobby______________________________________</w:t>
      </w:r>
    </w:p>
    <w:p>
      <w:pPr>
        <w:pStyle w:val="Questions"/>
      </w:pPr>
      <w:r>
        <w:t xml:space="preserve">6. YNWKI </w:t>
      </w:r>
      <w:r>
        <w:rPr>
          <w:u w:val="single"/>
        </w:rPr>
        <w:t xml:space="preserve">__Winky______________________________________</w:t>
      </w:r>
    </w:p>
    <w:p>
      <w:pPr>
        <w:pStyle w:val="Questions"/>
      </w:pPr>
      <w:r>
        <w:t xml:space="preserve">7. UIRISS KALCB </w:t>
      </w:r>
      <w:r>
        <w:rPr>
          <w:u w:val="single"/>
        </w:rPr>
        <w:t xml:space="preserve">__Sirius Black________________________</w:t>
      </w:r>
    </w:p>
    <w:p>
      <w:pPr>
        <w:pStyle w:val="Questions"/>
      </w:pPr>
      <w:r>
        <w:t xml:space="preserve">8. BAKNZAA </w:t>
      </w:r>
      <w:r>
        <w:rPr>
          <w:u w:val="single"/>
        </w:rPr>
        <w:t xml:space="preserve">__Azkaban__________________________________</w:t>
      </w:r>
    </w:p>
    <w:p>
      <w:pPr>
        <w:pStyle w:val="Questions"/>
      </w:pPr>
      <w:r>
        <w:t xml:space="preserve">9. ERBMHAC </w:t>
      </w:r>
      <w:r>
        <w:rPr>
          <w:u w:val="single"/>
        </w:rPr>
        <w:t xml:space="preserve">__Chamber__________________________________</w:t>
      </w:r>
    </w:p>
    <w:p>
      <w:pPr>
        <w:pStyle w:val="Questions"/>
      </w:pPr>
      <w:r>
        <w:t xml:space="preserve">10. EKSAN </w:t>
      </w:r>
      <w:r>
        <w:rPr>
          <w:u w:val="single"/>
        </w:rPr>
        <w:t xml:space="preserve">__Snake______________________________________</w:t>
      </w:r>
    </w:p>
    <w:p>
      <w:pPr>
        <w:pStyle w:val="Questions"/>
      </w:pPr>
      <w:r>
        <w:t xml:space="preserve">11. EOLSHOPRPIH  </w:t>
      </w:r>
      <w:r>
        <w:rPr>
          <w:u w:val="single"/>
        </w:rPr>
        <w:t xml:space="preserve">__Philosopher ________________________</w:t>
      </w:r>
    </w:p>
    <w:p>
      <w:pPr>
        <w:pStyle w:val="Questions"/>
      </w:pPr>
      <w:r>
        <w:t xml:space="preserve">12. BMOTSKROSCI </w:t>
      </w:r>
      <w:r>
        <w:rPr>
          <w:u w:val="single"/>
        </w:rPr>
        <w:t xml:space="preserve">__Broomsticks__________________________</w:t>
      </w:r>
    </w:p>
    <w:p>
      <w:pPr>
        <w:pStyle w:val="Questions"/>
      </w:pPr>
      <w:r>
        <w:t xml:space="preserve">13. OSTMRDENE </w:t>
      </w:r>
      <w:r>
        <w:rPr>
          <w:u w:val="single"/>
        </w:rPr>
        <w:t xml:space="preserve">__Dementors______________________________</w:t>
      </w:r>
    </w:p>
    <w:p>
      <w:pPr>
        <w:pStyle w:val="Questions"/>
      </w:pPr>
      <w:r>
        <w:t xml:space="preserve">14. DTHAELY LAWOHL </w:t>
      </w:r>
      <w:r>
        <w:rPr>
          <w:u w:val="single"/>
        </w:rPr>
        <w:t xml:space="preserve">__Deathly Hallow____________________</w:t>
      </w:r>
    </w:p>
    <w:p>
      <w:pPr>
        <w:pStyle w:val="Questions"/>
      </w:pPr>
      <w:r>
        <w:t xml:space="preserve">15. GHTWAOSR  </w:t>
      </w:r>
      <w:r>
        <w:rPr>
          <w:u w:val="single"/>
        </w:rPr>
        <w:t xml:space="preserve">__Hogwarts ______________________________</w:t>
      </w:r>
    </w:p>
    <w:p>
      <w:pPr>
        <w:pStyle w:val="Questions"/>
      </w:pPr>
      <w:r>
        <w:t xml:space="preserve">16. DWSZAIR </w:t>
      </w:r>
      <w:r>
        <w:rPr>
          <w:u w:val="single"/>
        </w:rPr>
        <w:t xml:space="preserve">__Wizards__________________________________</w:t>
      </w:r>
    </w:p>
    <w:p>
      <w:pPr>
        <w:pStyle w:val="Questions"/>
      </w:pPr>
      <w:r>
        <w:t xml:space="preserve">17. AMJES PROTTE </w:t>
      </w:r>
      <w:r>
        <w:rPr>
          <w:u w:val="single"/>
        </w:rPr>
        <w:t xml:space="preserve">__James potter________________________</w:t>
      </w:r>
    </w:p>
    <w:p>
      <w:pPr>
        <w:pStyle w:val="Questions"/>
      </w:pPr>
      <w:r>
        <w:t xml:space="preserve">18. YILL PETROT </w:t>
      </w:r>
      <w:r>
        <w:rPr>
          <w:u w:val="single"/>
        </w:rPr>
        <w:t xml:space="preserve">__Lily potter__________________________</w:t>
      </w:r>
    </w:p>
    <w:p>
      <w:pPr>
        <w:pStyle w:val="Questions"/>
      </w:pPr>
      <w:r>
        <w:t xml:space="preserve">19. ARRYH PTTORE </w:t>
      </w:r>
      <w:r>
        <w:rPr>
          <w:u w:val="single"/>
        </w:rPr>
        <w:t xml:space="preserve">__Harry potter________________________</w:t>
      </w:r>
    </w:p>
    <w:p>
      <w:pPr>
        <w:pStyle w:val="Questions"/>
      </w:pPr>
      <w:r>
        <w:t xml:space="preserve">20. OASRTWGH ERXPSES </w:t>
      </w:r>
      <w:r>
        <w:rPr>
          <w:u w:val="single"/>
        </w:rPr>
        <w:t xml:space="preserve">__Hogwarts express________________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2021-10-12T14:22:16Z</dcterms:created>
  <dcterms:modified xsi:type="dcterms:W3CDTF">2021-10-12T14:22:16Z</dcterms:modified>
</cp:coreProperties>
</file>