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</w:t>
      </w:r>
    </w:p>
    <w:p>
      <w:pPr>
        <w:pStyle w:val="Questions"/>
      </w:pPr>
      <w:r>
        <w:t xml:space="preserve">1. LUBAS URDOLMDEEB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HOEEIRNM RAENGRG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3. EMASUS NGINAIFN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BBAECR NDA DLOYE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DLUEDY YSDLRUE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LELAIBXTR GNAEETLSR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7. RGHIDA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GWEGIH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ISSUIR ACLKB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DOBBY ETH OEUSH FEL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11. YLFUFF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OGGAAR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HUARTR EWYSALE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NIYGN SLAEYEW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GANINMO YMRTLE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RFSOREOSP GCNMAAOGL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17. ILLENEV OOTGLOTMBN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18. ALNU EOOLGVOD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REMUS LPINU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KNOCSSHAKRO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2021-10-12T20:38:31Z</dcterms:created>
  <dcterms:modified xsi:type="dcterms:W3CDTF">2021-10-12T20:38:31Z</dcterms:modified>
</cp:coreProperties>
</file>