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 contract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James potter    </w:t>
      </w:r>
      <w:r>
        <w:t xml:space="preserve">   Aunt Petunia    </w:t>
      </w:r>
      <w:r>
        <w:t xml:space="preserve">   Uncle Vernon    </w:t>
      </w:r>
      <w:r>
        <w:t xml:space="preserve">   Dudley    </w:t>
      </w:r>
      <w:r>
        <w:t xml:space="preserve">   Philosophers stone    </w:t>
      </w:r>
      <w:r>
        <w:t xml:space="preserve">   Potters    </w:t>
      </w:r>
      <w:r>
        <w:t xml:space="preserve">   Voldemort    </w:t>
      </w:r>
      <w:r>
        <w:t xml:space="preserve">   dark arts    </w:t>
      </w:r>
      <w:r>
        <w:t xml:space="preserve">   Hogwarts    </w:t>
      </w:r>
      <w:r>
        <w:t xml:space="preserve">   Ravenclaw    </w:t>
      </w:r>
      <w:r>
        <w:t xml:space="preserve">   Hufflepuff    </w:t>
      </w:r>
      <w:r>
        <w:t xml:space="preserve">   Slytherin    </w:t>
      </w:r>
      <w:r>
        <w:t xml:space="preserve">   Gryffindor    </w:t>
      </w:r>
      <w:r>
        <w:t xml:space="preserve">   Malfoy    </w:t>
      </w:r>
      <w:r>
        <w:t xml:space="preserve">   Quidditch    </w:t>
      </w:r>
      <w:r>
        <w:t xml:space="preserve">   Diagon Alley    </w:t>
      </w:r>
      <w:r>
        <w:t xml:space="preserve">   Charms    </w:t>
      </w:r>
      <w:r>
        <w:t xml:space="preserve">   Transfiguration    </w:t>
      </w:r>
      <w:r>
        <w:t xml:space="preserve">   Potions    </w:t>
      </w:r>
      <w:r>
        <w:t xml:space="preserve">   Snape    </w:t>
      </w:r>
      <w:r>
        <w:t xml:space="preserve">   Quirrel    </w:t>
      </w:r>
      <w:r>
        <w:t xml:space="preserve">   Dumbledore    </w:t>
      </w:r>
      <w:r>
        <w:t xml:space="preserve">   Hagrid    </w:t>
      </w:r>
      <w:r>
        <w:t xml:space="preserve">   Hermione    </w:t>
      </w:r>
      <w:r>
        <w:t xml:space="preserve">   Ron    </w:t>
      </w:r>
      <w:r>
        <w:t xml:space="preserve">   Harry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contract word search</dc:title>
  <dcterms:created xsi:type="dcterms:W3CDTF">2021-10-11T08:43:04Z</dcterms:created>
  <dcterms:modified xsi:type="dcterms:W3CDTF">2021-10-11T08:43:04Z</dcterms:modified>
</cp:coreProperties>
</file>