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e la pietra filosofale cap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fuori dalla porta oltre a tutta la scuola?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 si chiama la scopa di harry?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dove teneva le mani hermione?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 disse a harry '' abbiamo vinto''?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cosa ha conquistato harry durante la partita?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Cosa effettua di spettacolare Harry?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quanti minuti è durata la partita di quidditch?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come si chiama la squadra vincitrice?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cosa fece il cuore di hanry?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cosa vide alzando lo sguardo harry?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cosa descrive harry in volo?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e la pietra filosofale cap 13</dc:title>
  <dcterms:created xsi:type="dcterms:W3CDTF">2021-11-15T03:39:55Z</dcterms:created>
  <dcterms:modified xsi:type="dcterms:W3CDTF">2021-11-15T03:39:55Z</dcterms:modified>
</cp:coreProperties>
</file>