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Harry Potter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muggle    </w:t>
      </w:r>
      <w:r>
        <w:t xml:space="preserve">   quidditch    </w:t>
      </w:r>
      <w:r>
        <w:t xml:space="preserve">   broom    </w:t>
      </w:r>
      <w:r>
        <w:t xml:space="preserve">   malfoy    </w:t>
      </w:r>
      <w:r>
        <w:t xml:space="preserve">   hagrid    </w:t>
      </w:r>
      <w:r>
        <w:t xml:space="preserve">   quirrel    </w:t>
      </w:r>
      <w:r>
        <w:t xml:space="preserve">   snape    </w:t>
      </w:r>
      <w:r>
        <w:t xml:space="preserve">   voldemort    </w:t>
      </w:r>
      <w:r>
        <w:t xml:space="preserve">   potion    </w:t>
      </w:r>
      <w:r>
        <w:t xml:space="preserve">   spell    </w:t>
      </w:r>
      <w:r>
        <w:t xml:space="preserve">   hedwig    </w:t>
      </w:r>
      <w:r>
        <w:t xml:space="preserve">   dumbledore    </w:t>
      </w:r>
      <w:r>
        <w:t xml:space="preserve">   ron    </w:t>
      </w:r>
      <w:r>
        <w:t xml:space="preserve">   hermione    </w:t>
      </w:r>
      <w:r>
        <w:t xml:space="preserve">   hogwarts    </w:t>
      </w:r>
      <w:r>
        <w:t xml:space="preserve">   witch    </w:t>
      </w:r>
      <w:r>
        <w:t xml:space="preserve">   wizard    </w:t>
      </w:r>
      <w:r>
        <w:t xml:space="preserve">   potter    </w:t>
      </w:r>
      <w:r>
        <w:t xml:space="preserve">   harry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word search</dc:title>
  <dcterms:created xsi:type="dcterms:W3CDTF">2021-10-11T08:44:45Z</dcterms:created>
  <dcterms:modified xsi:type="dcterms:W3CDTF">2021-10-11T08:44:45Z</dcterms:modified>
</cp:coreProperties>
</file>