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Harry Styles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Harry's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Birthday is in which month?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Harry has an abnormal number of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did Harry work before he was famous?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Harry's middle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Third album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Fifth album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Harry's 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First television appearance was on what show?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Song Harry performed for his X Factor audition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Christopher Nolan movie in which Harry was featured 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is Harry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First album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the name of the band Harry was in before 1D?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Harry's favorite movie?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Fourth album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Second album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First solo song?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Boy band in which Harry Styles was a member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Harry's favorite food?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Harry Styles</dc:title>
  <dcterms:created xsi:type="dcterms:W3CDTF">2021-10-11T08:43:15Z</dcterms:created>
  <dcterms:modified xsi:type="dcterms:W3CDTF">2021-10-11T08:43:15Z</dcterms:modified>
</cp:coreProperties>
</file>