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Ginny weasly    </w:t>
      </w:r>
      <w:r>
        <w:t xml:space="preserve">   Fred and Geroge weasly    </w:t>
      </w:r>
      <w:r>
        <w:t xml:space="preserve">   Charlie weasly    </w:t>
      </w:r>
      <w:r>
        <w:t xml:space="preserve">   Bill weasly    </w:t>
      </w:r>
      <w:r>
        <w:t xml:space="preserve">   Lucius malfoy    </w:t>
      </w:r>
      <w:r>
        <w:t xml:space="preserve">   Belltrix lestrange     </w:t>
      </w:r>
      <w:r>
        <w:t xml:space="preserve">   Dobby    </w:t>
      </w:r>
      <w:r>
        <w:t xml:space="preserve">   Cedric    </w:t>
      </w:r>
      <w:r>
        <w:t xml:space="preserve">   Cho    </w:t>
      </w:r>
      <w:r>
        <w:t xml:space="preserve">   Luna lovegood    </w:t>
      </w:r>
      <w:r>
        <w:t xml:space="preserve">   Gildory Lockhart    </w:t>
      </w:r>
      <w:r>
        <w:t xml:space="preserve">   Voldemort    </w:t>
      </w:r>
      <w:r>
        <w:t xml:space="preserve">   You know who     </w:t>
      </w:r>
      <w:r>
        <w:t xml:space="preserve">   He who must not be named     </w:t>
      </w:r>
      <w:r>
        <w:t xml:space="preserve">   Umbridge     </w:t>
      </w:r>
      <w:r>
        <w:t xml:space="preserve">   Professor     </w:t>
      </w:r>
      <w:r>
        <w:t xml:space="preserve">   Neville longbottom    </w:t>
      </w:r>
      <w:r>
        <w:t xml:space="preserve">   Blaise    </w:t>
      </w:r>
      <w:r>
        <w:t xml:space="preserve">   Pansy    </w:t>
      </w:r>
      <w:r>
        <w:t xml:space="preserve">   Hagrid    </w:t>
      </w:r>
      <w:r>
        <w:t xml:space="preserve">   Servus snape    </w:t>
      </w:r>
      <w:r>
        <w:t xml:space="preserve">   Goyle     </w:t>
      </w:r>
      <w:r>
        <w:t xml:space="preserve">   Crabbe     </w:t>
      </w:r>
      <w:r>
        <w:t xml:space="preserve">   Death eater    </w:t>
      </w:r>
      <w:r>
        <w:t xml:space="preserve">   Dumbledore     </w:t>
      </w:r>
      <w:r>
        <w:t xml:space="preserve">   Draco malfoy    </w:t>
      </w:r>
      <w:r>
        <w:t xml:space="preserve">   Harry potter    </w:t>
      </w:r>
      <w:r>
        <w:t xml:space="preserve">   Hermione granger    </w:t>
      </w:r>
      <w:r>
        <w:t xml:space="preserve">   Ron weasly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2021-10-12T14:22:01Z</dcterms:created>
  <dcterms:modified xsi:type="dcterms:W3CDTF">2021-10-12T14:22:01Z</dcterms:modified>
</cp:coreProperties>
</file>