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Accio    </w:t>
      </w:r>
      <w:r>
        <w:t xml:space="preserve">   Aguamenti    </w:t>
      </w:r>
      <w:r>
        <w:t xml:space="preserve">   Alohomora    </w:t>
      </w:r>
      <w:r>
        <w:t xml:space="preserve">   Apparate    </w:t>
      </w:r>
      <w:r>
        <w:t xml:space="preserve">   Ascendio    </w:t>
      </w:r>
      <w:r>
        <w:t xml:space="preserve">   Boggart    </w:t>
      </w:r>
      <w:r>
        <w:t xml:space="preserve">   Charms    </w:t>
      </w:r>
      <w:r>
        <w:t xml:space="preserve">   Crookshanks    </w:t>
      </w:r>
      <w:r>
        <w:t xml:space="preserve">   Crucio    </w:t>
      </w:r>
      <w:r>
        <w:t xml:space="preserve">   Descendo    </w:t>
      </w:r>
      <w:r>
        <w:t xml:space="preserve">   Engorgio    </w:t>
      </w:r>
      <w:r>
        <w:t xml:space="preserve">   Expecto Patronum    </w:t>
      </w:r>
      <w:r>
        <w:t xml:space="preserve">   Expelliarmus    </w:t>
      </w:r>
      <w:r>
        <w:t xml:space="preserve">   Fawkes    </w:t>
      </w:r>
      <w:r>
        <w:t xml:space="preserve">   Fleur    </w:t>
      </w:r>
      <w:r>
        <w:t xml:space="preserve">   Floo Powder    </w:t>
      </w:r>
      <w:r>
        <w:t xml:space="preserve">   Gryffindor    </w:t>
      </w:r>
      <w:r>
        <w:t xml:space="preserve">   Harry Potter    </w:t>
      </w:r>
      <w:r>
        <w:t xml:space="preserve">   Hedwig    </w:t>
      </w:r>
      <w:r>
        <w:t xml:space="preserve">   Hermione Granger    </w:t>
      </w:r>
      <w:r>
        <w:t xml:space="preserve">   Hogsmeade    </w:t>
      </w:r>
      <w:r>
        <w:t xml:space="preserve">   Hogwarts    </w:t>
      </w:r>
      <w:r>
        <w:t xml:space="preserve">   Hufflepuff    </w:t>
      </w:r>
      <w:r>
        <w:t xml:space="preserve">   Lumos    </w:t>
      </w:r>
      <w:r>
        <w:t xml:space="preserve">   Luna Lovegood    </w:t>
      </w:r>
      <w:r>
        <w:t xml:space="preserve">   Moony    </w:t>
      </w:r>
      <w:r>
        <w:t xml:space="preserve">   Newt    </w:t>
      </w:r>
      <w:r>
        <w:t xml:space="preserve">   Nox    </w:t>
      </w:r>
      <w:r>
        <w:t xml:space="preserve">   Nymphadora Tonks    </w:t>
      </w:r>
      <w:r>
        <w:t xml:space="preserve">   Obliviate    </w:t>
      </w:r>
      <w:r>
        <w:t xml:space="preserve">   Owl    </w:t>
      </w:r>
      <w:r>
        <w:t xml:space="preserve">   Padfoot    </w:t>
      </w:r>
      <w:r>
        <w:t xml:space="preserve">   Peeves    </w:t>
      </w:r>
      <w:r>
        <w:t xml:space="preserve">   Prongs    </w:t>
      </w:r>
      <w:r>
        <w:t xml:space="preserve">   Quidditch    </w:t>
      </w:r>
      <w:r>
        <w:t xml:space="preserve">   Ravenclaw    </w:t>
      </w:r>
      <w:r>
        <w:t xml:space="preserve">   Remus Lupin    </w:t>
      </w:r>
      <w:r>
        <w:t xml:space="preserve">   Riddikulus    </w:t>
      </w:r>
      <w:r>
        <w:t xml:space="preserve">   Ron Wesley    </w:t>
      </w:r>
      <w:r>
        <w:t xml:space="preserve">   Scabbers    </w:t>
      </w:r>
      <w:r>
        <w:t xml:space="preserve">   Shrieking Shack    </w:t>
      </w:r>
      <w:r>
        <w:t xml:space="preserve">   Slytherin    </w:t>
      </w:r>
      <w:r>
        <w:t xml:space="preserve">   Squib    </w:t>
      </w:r>
      <w:r>
        <w:t xml:space="preserve">   Whomping Willow    </w:t>
      </w:r>
      <w:r>
        <w:t xml:space="preserve">   Wingardium Leviosa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</dc:title>
  <dcterms:created xsi:type="dcterms:W3CDTF">2021-10-11T08:42:03Z</dcterms:created>
  <dcterms:modified xsi:type="dcterms:W3CDTF">2021-10-11T08:42:03Z</dcterms:modified>
</cp:coreProperties>
</file>