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Harvest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carve them for halloween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word of the dance you're at!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season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have a brilliant feast on november 24th its called...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eat delicious cinnamon doughnuts with...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11th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grows on trees in many beautiful colors during fall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month of which halloween occurs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greatest season of all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go to a cidermill and get apple cider and warm crunchy...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go to an apple --- where you eat doughnuts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hear them chirping a great song in the morning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sit on a wagon full of hay and is getting pulled by a tractor, you can go on haunted ones or normal ones. You're on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spend thanksgivivng with you wonderful...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Crossword</dc:title>
  <dcterms:created xsi:type="dcterms:W3CDTF">2021-10-11T08:43:18Z</dcterms:created>
  <dcterms:modified xsi:type="dcterms:W3CDTF">2021-10-11T08:43:18Z</dcterms:modified>
</cp:coreProperties>
</file>