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Harvest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autumn    </w:t>
      </w:r>
      <w:r>
        <w:t xml:space="preserve">   bakewell    </w:t>
      </w:r>
      <w:r>
        <w:t xml:space="preserve">   bread    </w:t>
      </w:r>
      <w:r>
        <w:t xml:space="preserve">   corn    </w:t>
      </w:r>
      <w:r>
        <w:t xml:space="preserve">   cornucopia    </w:t>
      </w:r>
      <w:r>
        <w:t xml:space="preserve">   farmer    </w:t>
      </w:r>
      <w:r>
        <w:t xml:space="preserve">   festival    </w:t>
      </w:r>
      <w:r>
        <w:t xml:space="preserve">   field    </w:t>
      </w:r>
      <w:r>
        <w:t xml:space="preserve">   food    </w:t>
      </w:r>
      <w:r>
        <w:t xml:space="preserve">   fruit    </w:t>
      </w:r>
      <w:r>
        <w:t xml:space="preserve">   harvest    </w:t>
      </w:r>
      <w:r>
        <w:t xml:space="preserve">   plate    </w:t>
      </w:r>
      <w:r>
        <w:t xml:space="preserve">   plough    </w:t>
      </w:r>
      <w:r>
        <w:t xml:space="preserve">   praise    </w:t>
      </w:r>
      <w:r>
        <w:t xml:space="preserve">   pudding    </w:t>
      </w:r>
      <w:r>
        <w:t xml:space="preserve">   pumpkin    </w:t>
      </w:r>
      <w:r>
        <w:t xml:space="preserve">   scatter    </w:t>
      </w:r>
      <w:r>
        <w:t xml:space="preserve">   season    </w:t>
      </w:r>
      <w:r>
        <w:t xml:space="preserve">   swede    </w:t>
      </w:r>
      <w:r>
        <w:t xml:space="preserve">   vegetable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Festival</dc:title>
  <dcterms:created xsi:type="dcterms:W3CDTF">2021-10-11T08:43:38Z</dcterms:created>
  <dcterms:modified xsi:type="dcterms:W3CDTF">2021-10-11T08:43:38Z</dcterms:modified>
</cp:coreProperties>
</file>