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Ha's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bully    </w:t>
      </w:r>
      <w:r>
        <w:t xml:space="preserve">   race    </w:t>
      </w:r>
      <w:r>
        <w:t xml:space="preserve">   christmas    </w:t>
      </w:r>
      <w:r>
        <w:t xml:space="preserve">   tet    </w:t>
      </w:r>
      <w:r>
        <w:t xml:space="preserve">   school    </w:t>
      </w:r>
      <w:r>
        <w:t xml:space="preserve">   pink boy    </w:t>
      </w:r>
      <w:r>
        <w:t xml:space="preserve">   church    </w:t>
      </w:r>
      <w:r>
        <w:t xml:space="preserve">   cowboy    </w:t>
      </w:r>
      <w:r>
        <w:t xml:space="preserve">   english    </w:t>
      </w:r>
      <w:r>
        <w:t xml:space="preserve">   saigon    </w:t>
      </w:r>
      <w:r>
        <w:t xml:space="preserve">   vu    </w:t>
      </w:r>
      <w:r>
        <w:t xml:space="preserve">   khoi    </w:t>
      </w:r>
      <w:r>
        <w:t xml:space="preserve">   quang    </w:t>
      </w:r>
      <w:r>
        <w:t xml:space="preserve">   vietnam    </w:t>
      </w:r>
      <w:r>
        <w:t xml:space="preserve">   father    </w:t>
      </w:r>
      <w:r>
        <w:t xml:space="preserve">   alabama    </w:t>
      </w:r>
      <w:r>
        <w:t xml:space="preserve">   rice    </w:t>
      </w:r>
      <w:r>
        <w:t xml:space="preserve">   refugee    </w:t>
      </w:r>
      <w:r>
        <w:t xml:space="preserve">   papaya    </w:t>
      </w:r>
      <w:r>
        <w:t xml:space="preserve">   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Ha's Adventure</dc:title>
  <dcterms:created xsi:type="dcterms:W3CDTF">2021-10-11T08:27:48Z</dcterms:created>
  <dcterms:modified xsi:type="dcterms:W3CDTF">2021-10-11T08:27:48Z</dcterms:modified>
</cp:coreProperties>
</file>