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Hasmark Publishing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book that is not based on true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soft cover book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section of the book called where the author thanks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alternative to paperback?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it called when someone tells you to buy a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it called when you read through a book for errors?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another word for subject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the pictures called in children's books?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of the most popular subjects of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you protect your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author called who sells under 100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call someone who writes a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example of a print-on-demand site for paperback?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Self Esteem would be an example of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biggest online book 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it you watch on Amazon to see if a book is a bestseller?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book that is based on true events called?</w:t>
            </w:r>
          </w:p>
        </w:tc>
      </w:tr>
    </w:tbl>
    <w:p>
      <w:pPr>
        <w:pStyle w:val="WordBankMedium"/>
      </w:pPr>
      <w:r>
        <w:t xml:space="preserve">   Author    </w:t>
      </w:r>
      <w:r>
        <w:t xml:space="preserve">   genre    </w:t>
      </w:r>
      <w:r>
        <w:t xml:space="preserve">   Amazon    </w:t>
      </w:r>
      <w:r>
        <w:t xml:space="preserve">   Paperback    </w:t>
      </w:r>
      <w:r>
        <w:t xml:space="preserve">   Hard Cover    </w:t>
      </w:r>
      <w:r>
        <w:t xml:space="preserve">   Endorsement    </w:t>
      </w:r>
      <w:r>
        <w:t xml:space="preserve">   Bestseller    </w:t>
      </w:r>
      <w:r>
        <w:t xml:space="preserve">   Non Fiction    </w:t>
      </w:r>
      <w:r>
        <w:t xml:space="preserve">   Fiction    </w:t>
      </w:r>
      <w:r>
        <w:t xml:space="preserve">   Ranking    </w:t>
      </w:r>
      <w:r>
        <w:t xml:space="preserve">   Editing    </w:t>
      </w:r>
      <w:r>
        <w:t xml:space="preserve">   Acknowledgements    </w:t>
      </w:r>
      <w:r>
        <w:t xml:space="preserve">   copyright    </w:t>
      </w:r>
      <w:r>
        <w:t xml:space="preserve">   Self Help    </w:t>
      </w:r>
      <w:r>
        <w:t xml:space="preserve">   illustrations    </w:t>
      </w:r>
      <w:r>
        <w:t xml:space="preserve">   category    </w:t>
      </w:r>
      <w:r>
        <w:t xml:space="preserve">   Createspace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Hasmark Publishing</dc:title>
  <dcterms:created xsi:type="dcterms:W3CDTF">2021-10-11T08:43:48Z</dcterms:created>
  <dcterms:modified xsi:type="dcterms:W3CDTF">2021-10-11T08:43:48Z</dcterms:modified>
</cp:coreProperties>
</file>