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bushido    </w:t>
      </w:r>
      <w:r>
        <w:t xml:space="preserve">   ShiNoKoSho    </w:t>
      </w:r>
      <w:r>
        <w:t xml:space="preserve">   kabuki    </w:t>
      </w:r>
      <w:r>
        <w:t xml:space="preserve">   calligraphy    </w:t>
      </w:r>
      <w:r>
        <w:t xml:space="preserve">   TeaCeremony    </w:t>
      </w:r>
      <w:r>
        <w:t xml:space="preserve">   taiko    </w:t>
      </w:r>
      <w:r>
        <w:t xml:space="preserve">   shakuhachi    </w:t>
      </w:r>
      <w:r>
        <w:t xml:space="preserve">   koto    </w:t>
      </w:r>
      <w:r>
        <w:t xml:space="preserve">   biwa    </w:t>
      </w:r>
      <w:r>
        <w:t xml:space="preserve">   seppuku    </w:t>
      </w:r>
      <w:r>
        <w:t xml:space="preserve">   katana    </w:t>
      </w:r>
      <w:r>
        <w:t xml:space="preserve">   jujitsu    </w:t>
      </w:r>
      <w:r>
        <w:t xml:space="preserve">   ronin    </w:t>
      </w:r>
      <w:r>
        <w:t xml:space="preserve">   katakana    </w:t>
      </w:r>
      <w:r>
        <w:t xml:space="preserve">   hiragana    </w:t>
      </w:r>
      <w:r>
        <w:t xml:space="preserve">   kanji    </w:t>
      </w:r>
      <w:r>
        <w:t xml:space="preserve">   origami    </w:t>
      </w:r>
      <w:r>
        <w:t xml:space="preserve">   torii    </w:t>
      </w:r>
      <w:r>
        <w:t xml:space="preserve">   buddhisum    </w:t>
      </w:r>
      <w:r>
        <w:t xml:space="preserve">   shinto    </w:t>
      </w:r>
      <w:r>
        <w:t xml:space="preserve">   clan    </w:t>
      </w:r>
      <w:r>
        <w:t xml:space="preserve">   samurai    </w:t>
      </w:r>
      <w:r>
        <w:t xml:space="preserve">   daimyo    </w:t>
      </w:r>
      <w:r>
        <w:t xml:space="preserve">   shogun    </w:t>
      </w:r>
      <w:r>
        <w:t xml:space="preserve">   emperor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</dc:title>
  <dcterms:created xsi:type="dcterms:W3CDTF">2021-10-11T08:43:15Z</dcterms:created>
  <dcterms:modified xsi:type="dcterms:W3CDTF">2021-10-11T08:43:15Z</dcterms:modified>
</cp:coreProperties>
</file>