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Hass starter for lesson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amphitheatre    </w:t>
      </w:r>
      <w:r>
        <w:t xml:space="preserve">   apollo    </w:t>
      </w:r>
      <w:r>
        <w:t xml:space="preserve">   aqueduct    </w:t>
      </w:r>
      <w:r>
        <w:t xml:space="preserve">   atrium    </w:t>
      </w:r>
      <w:r>
        <w:t xml:space="preserve">   augusts    </w:t>
      </w:r>
      <w:r>
        <w:t xml:space="preserve">   aventine hill    </w:t>
      </w:r>
      <w:r>
        <w:t xml:space="preserve">   caelian hill    </w:t>
      </w:r>
      <w:r>
        <w:t xml:space="preserve">   capitoline hill    </w:t>
      </w:r>
      <w:r>
        <w:t xml:space="preserve">   carbatina    </w:t>
      </w:r>
      <w:r>
        <w:t xml:space="preserve">   ceres    </w:t>
      </w:r>
      <w:r>
        <w:t xml:space="preserve">   circus    </w:t>
      </w:r>
      <w:r>
        <w:t xml:space="preserve">   civil war    </w:t>
      </w:r>
      <w:r>
        <w:t xml:space="preserve">   client    </w:t>
      </w:r>
      <w:r>
        <w:t xml:space="preserve">   colosseum    </w:t>
      </w:r>
      <w:r>
        <w:t xml:space="preserve">   cornucopia    </w:t>
      </w:r>
      <w:r>
        <w:t xml:space="preserve">   crepida    </w:t>
      </w:r>
      <w:r>
        <w:t xml:space="preserve">   cupid    </w:t>
      </w:r>
      <w:r>
        <w:t xml:space="preserve">   decimation    </w:t>
      </w:r>
      <w:r>
        <w:t xml:space="preserve">   diana    </w:t>
      </w:r>
      <w:r>
        <w:t xml:space="preserve">   dictator    </w:t>
      </w:r>
      <w:r>
        <w:t xml:space="preserve">   empire    </w:t>
      </w:r>
      <w:r>
        <w:t xml:space="preserve">   esquiiline hill    </w:t>
      </w:r>
      <w:r>
        <w:t xml:space="preserve">   fordable    </w:t>
      </w:r>
      <w:r>
        <w:t xml:space="preserve">   forum    </w:t>
      </w:r>
      <w:r>
        <w:t xml:space="preserve">   founding    </w:t>
      </w:r>
      <w:r>
        <w:t xml:space="preserve">   freedmen    </w:t>
      </w:r>
      <w:r>
        <w:t xml:space="preserve">   gladiator    </w:t>
      </w:r>
      <w:r>
        <w:t xml:space="preserve">   gladiatrix    </w:t>
      </w:r>
      <w:r>
        <w:t xml:space="preserve">   ientaculum    </w:t>
      </w:r>
      <w:r>
        <w:t xml:space="preserve">   jentaculum    </w:t>
      </w:r>
      <w:r>
        <w:t xml:space="preserve">   jiminal hill    </w:t>
      </w:r>
      <w:r>
        <w:t xml:space="preserve">   julius caesar    </w:t>
      </w:r>
      <w:r>
        <w:t xml:space="preserve">   juno    </w:t>
      </w:r>
      <w:r>
        <w:t xml:space="preserve">   jupiter    </w:t>
      </w:r>
      <w:r>
        <w:t xml:space="preserve">   krepis    </w:t>
      </w:r>
      <w:r>
        <w:t xml:space="preserve">   mars    </w:t>
      </w:r>
      <w:r>
        <w:t xml:space="preserve">   mercury    </w:t>
      </w:r>
      <w:r>
        <w:t xml:space="preserve">   minerva    </w:t>
      </w:r>
      <w:r>
        <w:t xml:space="preserve">   neptune    </w:t>
      </w:r>
      <w:r>
        <w:t xml:space="preserve">   pedila    </w:t>
      </w:r>
      <w:r>
        <w:t xml:space="preserve">   Pleb    </w:t>
      </w:r>
      <w:r>
        <w:t xml:space="preserve">   pluto    </w:t>
      </w:r>
      <w:r>
        <w:t xml:space="preserve">   punic war    </w:t>
      </w:r>
      <w:r>
        <w:t xml:space="preserve">   quirinal hill    </w:t>
      </w:r>
      <w:r>
        <w:t xml:space="preserve">   remus    </w:t>
      </w:r>
      <w:r>
        <w:t xml:space="preserve">   rome    </w:t>
      </w:r>
      <w:r>
        <w:t xml:space="preserve">   romulus    </w:t>
      </w:r>
      <w:r>
        <w:t xml:space="preserve">   saturn    </w:t>
      </w:r>
      <w:r>
        <w:t xml:space="preserve">   servain wall    </w:t>
      </w:r>
      <w:r>
        <w:t xml:space="preserve">   toga    </w:t>
      </w:r>
      <w:r>
        <w:t xml:space="preserve">   tunic    </w:t>
      </w:r>
      <w:r>
        <w:t xml:space="preserve">   venus    </w:t>
      </w:r>
      <w:r>
        <w:t xml:space="preserve">   vesta    </w:t>
      </w:r>
      <w:r>
        <w:t xml:space="preserve">   vulcan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 starter for lesson </dc:title>
  <dcterms:created xsi:type="dcterms:W3CDTF">2021-10-11T08:44:37Z</dcterms:created>
  <dcterms:modified xsi:type="dcterms:W3CDTF">2021-10-11T08:44:37Z</dcterms:modified>
</cp:coreProperties>
</file>