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Hatchet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shelter    </w:t>
      </w:r>
      <w:r>
        <w:t xml:space="preserve">   Hungry    </w:t>
      </w:r>
      <w:r>
        <w:t xml:space="preserve">   Brian    </w:t>
      </w:r>
      <w:r>
        <w:t xml:space="preserve">   planecrash    </w:t>
      </w:r>
      <w:r>
        <w:t xml:space="preserve">   radio    </w:t>
      </w:r>
      <w:r>
        <w:t xml:space="preserve">   pilot    </w:t>
      </w:r>
      <w:r>
        <w:t xml:space="preserve">   flashback    </w:t>
      </w:r>
      <w:r>
        <w:t xml:space="preserve">   drone    </w:t>
      </w:r>
      <w:r>
        <w:t xml:space="preserve">   cockpit    </w:t>
      </w:r>
      <w:r>
        <w:t xml:space="preserve">   secret    </w:t>
      </w:r>
      <w:r>
        <w:t xml:space="preserve">   wilderness    </w:t>
      </w:r>
      <w:r>
        <w:t xml:space="preserve">   hatchet    </w:t>
      </w:r>
      <w:r>
        <w:t xml:space="preserve">   canada    </w:t>
      </w:r>
      <w:r>
        <w:t xml:space="preserve">   berries    </w:t>
      </w:r>
      <w:r>
        <w:t xml:space="preserve">   lake    </w:t>
      </w:r>
      <w:r>
        <w:t xml:space="preserve">   bear    </w:t>
      </w:r>
      <w:r>
        <w:t xml:space="preserve">   heartattack    </w:t>
      </w:r>
      <w:r>
        <w:t xml:space="preserve">   airplane    </w:t>
      </w:r>
      <w:r>
        <w:t xml:space="preserve">   blackflies    </w:t>
      </w:r>
      <w:r>
        <w:t xml:space="preserve">   Divorce    </w:t>
      </w:r>
      <w:r>
        <w:t xml:space="preserve">   Mosquitos    </w:t>
      </w:r>
      <w:r>
        <w:t xml:space="preserve">   Gary Paulsen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</dc:title>
  <dcterms:created xsi:type="dcterms:W3CDTF">2021-10-16T03:44:22Z</dcterms:created>
  <dcterms:modified xsi:type="dcterms:W3CDTF">2021-10-16T03:44:22Z</dcterms:modified>
</cp:coreProperties>
</file>