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Hatchet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Brian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made Brian wake up in the middle of the night and throw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plane did Brian fly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brian come across by the berry bushes?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Brian's father do for living?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Brian make to get the survival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Brian think the plane crashed?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word does Brian keep thinking about on the plane?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Brian take to contact someone before the plane landed?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days was Brian in the wilderness?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Brian think about landing the plane?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animal attacked Brian in the shelter?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happens to the pilot?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is Brian?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made the plane show up out of the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main character in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Brian's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Brian's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Brian's mother give him?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</dc:title>
  <dcterms:created xsi:type="dcterms:W3CDTF">2021-10-11T08:44:04Z</dcterms:created>
  <dcterms:modified xsi:type="dcterms:W3CDTF">2021-10-11T08:44:04Z</dcterms:modified>
</cp:coreProperties>
</file>