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- Ch. 15-16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unduly    </w:t>
      </w:r>
      <w:r>
        <w:t xml:space="preserve">   tornado    </w:t>
      </w:r>
      <w:r>
        <w:t xml:space="preserve">   stabilize    </w:t>
      </w:r>
      <w:r>
        <w:t xml:space="preserve">   sarcasm    </w:t>
      </w:r>
      <w:r>
        <w:t xml:space="preserve">   retrieve    </w:t>
      </w:r>
      <w:r>
        <w:t xml:space="preserve">   pause    </w:t>
      </w:r>
      <w:r>
        <w:t xml:space="preserve">   incredible    </w:t>
      </w:r>
      <w:r>
        <w:t xml:space="preserve">   gust    </w:t>
      </w:r>
      <w:r>
        <w:t xml:space="preserve">   flurry    </w:t>
      </w:r>
      <w:r>
        <w:t xml:space="preserve">   dung    </w:t>
      </w:r>
      <w:r>
        <w:t xml:space="preserve">   crave    </w:t>
      </w:r>
      <w:r>
        <w:t xml:space="preserve">   clump    </w:t>
      </w:r>
      <w:r>
        <w:t xml:space="preserve">   camouflage    </w:t>
      </w:r>
      <w:r>
        <w:t xml:space="preserve">   bough    </w:t>
      </w:r>
      <w:r>
        <w:t xml:space="preserve">   bound    </w:t>
      </w:r>
      <w:r>
        <w:t xml:space="preserve">   bellow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- Ch. 15-16</dc:title>
  <dcterms:created xsi:type="dcterms:W3CDTF">2021-10-11T08:44:59Z</dcterms:created>
  <dcterms:modified xsi:type="dcterms:W3CDTF">2021-10-11T08:44:59Z</dcterms:modified>
</cp:coreProperties>
</file>