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Chapter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 an aircraft for finding distance above sea level or terrain, done by measuring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twist suddenly, to pull with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rough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height above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give a slight involuntary grimace or shaking movement of the body - in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metal housing or removable covering for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making a harsh, low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sudden short intake of breath, as in shock or surprise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 a dull, continued, low sound; like a hum or buzz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and prolonged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a moment, briefly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remaining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aircraft serving underdeveloped areas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Loud enough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roll about or lie in water; to move clumsily or with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vertical blade that can be turned to turn the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pass or flow through small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clear or definite; 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for sending electromagnetic waves;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hum or low mound/ridge of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Chapter 1-4</dc:title>
  <dcterms:created xsi:type="dcterms:W3CDTF">2021-10-11T08:44:53Z</dcterms:created>
  <dcterms:modified xsi:type="dcterms:W3CDTF">2021-10-11T08:44:53Z</dcterms:modified>
</cp:coreProperties>
</file>