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Hatchet: Chapter 6-11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enormous    </w:t>
      </w:r>
      <w:r>
        <w:t xml:space="preserve">   cromagnon    </w:t>
      </w:r>
      <w:r>
        <w:t xml:space="preserve">   birchbark    </w:t>
      </w:r>
      <w:r>
        <w:t xml:space="preserve">   slivers    </w:t>
      </w:r>
      <w:r>
        <w:t xml:space="preserve">   kindling    </w:t>
      </w:r>
      <w:r>
        <w:t xml:space="preserve">   tinder    </w:t>
      </w:r>
      <w:r>
        <w:t xml:space="preserve">   lance    </w:t>
      </w:r>
      <w:r>
        <w:t xml:space="preserve">   smear    </w:t>
      </w:r>
      <w:r>
        <w:t xml:space="preserve">   satisfaction    </w:t>
      </w:r>
      <w:r>
        <w:t xml:space="preserve">   skitter    </w:t>
      </w:r>
      <w:r>
        <w:t xml:space="preserve">   slither    </w:t>
      </w:r>
      <w:r>
        <w:t xml:space="preserve">   explosion    </w:t>
      </w:r>
      <w:r>
        <w:t xml:space="preserve">   maroon    </w:t>
      </w:r>
      <w:r>
        <w:t xml:space="preserve">   disgust    </w:t>
      </w:r>
      <w:r>
        <w:t xml:space="preserve">   pulverize    </w:t>
      </w:r>
      <w:r>
        <w:t xml:space="preserve">   diminish    </w:t>
      </w:r>
      <w:r>
        <w:t xml:space="preserve">   leanto    </w:t>
      </w:r>
      <w:r>
        <w:t xml:space="preserve">   shelter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Hatchet: Chapter 6-11 Vocabulary</dc:title>
  <dcterms:created xsi:type="dcterms:W3CDTF">2021-10-12T14:21:52Z</dcterms:created>
  <dcterms:modified xsi:type="dcterms:W3CDTF">2021-10-12T14:21:52Z</dcterms:modified>
</cp:coreProperties>
</file>