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Hatchet - Gary Paulsen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Gary Paulsen    </w:t>
      </w:r>
      <w:r>
        <w:t xml:space="preserve">   Hatchet    </w:t>
      </w:r>
      <w:r>
        <w:t xml:space="preserve">   Isolation    </w:t>
      </w:r>
      <w:r>
        <w:t xml:space="preserve">   Crash    </w:t>
      </w:r>
      <w:r>
        <w:t xml:space="preserve">   Plane    </w:t>
      </w:r>
      <w:r>
        <w:t xml:space="preserve">   Survival    </w:t>
      </w:r>
      <w:r>
        <w:t xml:space="preserve">   Divorce    </w:t>
      </w:r>
      <w:r>
        <w:t xml:space="preserve">   Brian Robeson    </w:t>
      </w:r>
      <w:r>
        <w:t xml:space="preserve">   Food    </w:t>
      </w:r>
      <w:r>
        <w:t xml:space="preserve">   Canada    </w:t>
      </w:r>
      <w:r>
        <w:t xml:space="preserve">   Woods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 - Gary Paulsen</dc:title>
  <dcterms:created xsi:type="dcterms:W3CDTF">2021-10-11T08:44:21Z</dcterms:created>
  <dcterms:modified xsi:type="dcterms:W3CDTF">2021-10-11T08:44:21Z</dcterms:modified>
</cp:coreProperties>
</file>