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Hatchet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Become less intense or widespread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slender threadlike appendage of a climbing plant, often growing in a spiral form, that stretches out and twines around any suitable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narrow valley between hills or mountains, typically with steep rocky walls and a stream running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Sounding rough and harsh, typically as the result of a sore throat or of shouting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strong taste, flavor or smell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hillock, knoll, or mound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Resembling wire in form and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out,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Primary control surface used to steer a ship, boat, submarine, hovercraft, aircraft or other conveyance that moves through a fluid medium.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Harsh-sounding and unpleasant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 a monotonous low dull sound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Vocabulary</dc:title>
  <dcterms:created xsi:type="dcterms:W3CDTF">2021-10-11T08:44:33Z</dcterms:created>
  <dcterms:modified xsi:type="dcterms:W3CDTF">2021-10-11T08:44:33Z</dcterms:modified>
</cp:coreProperties>
</file>