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 Vocabulary chapters 5-8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 shiny, as if 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 into a powder by breaking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Clouded as with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Push into action by pestering or annoying gently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Given incentive for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useful or valuable quality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 violent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Broad in scope or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Highly offensive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Full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Increase in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Become faint or more distant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property of something that is great in magnitude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extreme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Shrink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 Vocabulary chapters 5-8 crossword puzzle </dc:title>
  <dcterms:created xsi:type="dcterms:W3CDTF">2021-10-11T08:45:03Z</dcterms:created>
  <dcterms:modified xsi:type="dcterms:W3CDTF">2021-10-11T08:45:03Z</dcterms:modified>
</cp:coreProperties>
</file>