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cold    </w:t>
      </w:r>
      <w:r>
        <w:t xml:space="preserve">   fire    </w:t>
      </w:r>
      <w:r>
        <w:t xml:space="preserve">   hunger    </w:t>
      </w:r>
      <w:r>
        <w:t xml:space="preserve">   lake    </w:t>
      </w:r>
      <w:r>
        <w:t xml:space="preserve">   patience    </w:t>
      </w:r>
      <w:r>
        <w:t xml:space="preserve">   nature    </w:t>
      </w:r>
      <w:r>
        <w:t xml:space="preserve">   New York    </w:t>
      </w:r>
      <w:r>
        <w:t xml:space="preserve">   woods    </w:t>
      </w:r>
      <w:r>
        <w:t xml:space="preserve">   turtle    </w:t>
      </w:r>
      <w:r>
        <w:t xml:space="preserve">   mosquitos    </w:t>
      </w:r>
      <w:r>
        <w:t xml:space="preserve">   berries    </w:t>
      </w:r>
      <w:r>
        <w:t xml:space="preserve">   transmitter    </w:t>
      </w:r>
      <w:r>
        <w:t xml:space="preserve">   pond    </w:t>
      </w:r>
      <w:r>
        <w:t xml:space="preserve">   survival    </w:t>
      </w:r>
      <w:r>
        <w:t xml:space="preserve">   guills    </w:t>
      </w:r>
      <w:r>
        <w:t xml:space="preserve">   moose    </w:t>
      </w:r>
      <w:r>
        <w:t xml:space="preserve">   belt    </w:t>
      </w:r>
      <w:r>
        <w:t xml:space="preserve">   pilot    </w:t>
      </w:r>
      <w:r>
        <w:t xml:space="preserve">   plane    </w:t>
      </w:r>
      <w:r>
        <w:t xml:space="preserve">   hatchet    </w:t>
      </w:r>
      <w:r>
        <w:t xml:space="preserve">   foolbird    </w:t>
      </w:r>
      <w:r>
        <w:t xml:space="preserve">   Canada    </w:t>
      </w:r>
      <w:r>
        <w:t xml:space="preserve">   Brian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Word Search</dc:title>
  <dcterms:created xsi:type="dcterms:W3CDTF">2021-10-12T14:22:21Z</dcterms:created>
  <dcterms:modified xsi:type="dcterms:W3CDTF">2021-10-12T14:22:21Z</dcterms:modified>
</cp:coreProperties>
</file>