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Hatchet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raw    </w:t>
      </w:r>
      <w:r>
        <w:t xml:space="preserve">   Terry    </w:t>
      </w:r>
      <w:r>
        <w:t xml:space="preserve">   headache    </w:t>
      </w:r>
      <w:r>
        <w:t xml:space="preserve">   stationwagon    </w:t>
      </w:r>
      <w:r>
        <w:t xml:space="preserve">   matches    </w:t>
      </w:r>
      <w:r>
        <w:t xml:space="preserve">   firewood    </w:t>
      </w:r>
      <w:r>
        <w:t xml:space="preserve">   fear    </w:t>
      </w:r>
      <w:r>
        <w:t xml:space="preserve">   crash    </w:t>
      </w:r>
      <w:r>
        <w:t xml:space="preserve">   hunger    </w:t>
      </w:r>
      <w:r>
        <w:t xml:space="preserve">   water    </w:t>
      </w:r>
      <w:r>
        <w:t xml:space="preserve">   mosquitos    </w:t>
      </w:r>
      <w:r>
        <w:t xml:space="preserve">   problem solver    </w:t>
      </w:r>
      <w:r>
        <w:t xml:space="preserve">   creative    </w:t>
      </w:r>
      <w:r>
        <w:t xml:space="preserve">   brave    </w:t>
      </w:r>
      <w:r>
        <w:t xml:space="preserve">   hopeless    </w:t>
      </w:r>
      <w:r>
        <w:t xml:space="preserve">   hope    </w:t>
      </w:r>
      <w:r>
        <w:t xml:space="preserve">   food    </w:t>
      </w:r>
      <w:r>
        <w:t xml:space="preserve">   rescue    </w:t>
      </w:r>
      <w:r>
        <w:t xml:space="preserve">   arrow    </w:t>
      </w:r>
      <w:r>
        <w:t xml:space="preserve">   bow    </w:t>
      </w:r>
      <w:r>
        <w:t xml:space="preserve">   father    </w:t>
      </w:r>
      <w:r>
        <w:t xml:space="preserve">   wolf    </w:t>
      </w:r>
      <w:r>
        <w:t xml:space="preserve">   flashback    </w:t>
      </w:r>
      <w:r>
        <w:t xml:space="preserve">   pilot    </w:t>
      </w:r>
      <w:r>
        <w:t xml:space="preserve">   survival    </w:t>
      </w:r>
      <w:r>
        <w:t xml:space="preserve">   spear    </w:t>
      </w:r>
      <w:r>
        <w:t xml:space="preserve">   shelter    </w:t>
      </w:r>
      <w:r>
        <w:t xml:space="preserve">   divorce    </w:t>
      </w:r>
      <w:r>
        <w:t xml:space="preserve">   Mom    </w:t>
      </w:r>
      <w:r>
        <w:t xml:space="preserve">   fire    </w:t>
      </w:r>
      <w:r>
        <w:t xml:space="preserve">   windbreaker    </w:t>
      </w:r>
      <w:r>
        <w:t xml:space="preserve">   lake    </w:t>
      </w:r>
      <w:r>
        <w:t xml:space="preserve">   Canadian Shield    </w:t>
      </w:r>
      <w:r>
        <w:t xml:space="preserve">   Canada    </w:t>
      </w:r>
      <w:r>
        <w:t xml:space="preserve">   secret    </w:t>
      </w:r>
      <w:r>
        <w:t xml:space="preserve">   hatchet    </w:t>
      </w:r>
      <w:r>
        <w:t xml:space="preserve">   heart attack    </w:t>
      </w:r>
      <w:r>
        <w:t xml:space="preserve">   porcupine    </w:t>
      </w:r>
      <w:r>
        <w:t xml:space="preserve">   turtle eggs    </w:t>
      </w:r>
      <w:r>
        <w:t xml:space="preserve">   bear    </w:t>
      </w:r>
      <w:r>
        <w:t xml:space="preserve">   Brian    </w:t>
      </w:r>
      <w:r>
        <w:t xml:space="preserve">   Cessna    </w:t>
      </w:r>
      <w:r>
        <w:t xml:space="preserve">   gut cherries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Hatchet</dc:title>
  <dcterms:created xsi:type="dcterms:W3CDTF">2021-10-11T08:45:09Z</dcterms:created>
  <dcterms:modified xsi:type="dcterms:W3CDTF">2021-10-11T08:45:09Z</dcterms:modified>
</cp:coreProperties>
</file>