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Hatchet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WOLF    </w:t>
      </w:r>
      <w:r>
        <w:t xml:space="preserve">   WILDERNESS    </w:t>
      </w:r>
      <w:r>
        <w:t xml:space="preserve">   THIRTEEN    </w:t>
      </w:r>
      <w:r>
        <w:t xml:space="preserve">   SURVIVAL    </w:t>
      </w:r>
      <w:r>
        <w:t xml:space="preserve">   SKUNK    </w:t>
      </w:r>
      <w:r>
        <w:t xml:space="preserve">   SHELTER    </w:t>
      </w:r>
      <w:r>
        <w:t xml:space="preserve">   SECRET    </w:t>
      </w:r>
      <w:r>
        <w:t xml:space="preserve">   PORCUPINE    </w:t>
      </w:r>
      <w:r>
        <w:t xml:space="preserve">   PILOT    </w:t>
      </w:r>
      <w:r>
        <w:t xml:space="preserve">   MOOSE    </w:t>
      </w:r>
      <w:r>
        <w:t xml:space="preserve">   HUNTING    </w:t>
      </w:r>
      <w:r>
        <w:t xml:space="preserve">   HATCHET    </w:t>
      </w:r>
      <w:r>
        <w:t xml:space="preserve">   GUTCHERRIES    </w:t>
      </w:r>
      <w:r>
        <w:t xml:space="preserve">   GARYPAULSEN    </w:t>
      </w:r>
      <w:r>
        <w:t xml:space="preserve">   FISH    </w:t>
      </w:r>
      <w:r>
        <w:t xml:space="preserve">   FIRE    </w:t>
      </w:r>
      <w:r>
        <w:t xml:space="preserve">   DIVORCE    </w:t>
      </w:r>
      <w:r>
        <w:t xml:space="preserve">   CANADA    </w:t>
      </w:r>
      <w:r>
        <w:t xml:space="preserve">   BUSHPLANE    </w:t>
      </w:r>
      <w:r>
        <w:t xml:space="preserve">   BERRIES    </w:t>
      </w:r>
      <w:r>
        <w:t xml:space="preserve">   BEAR    </w:t>
      </w:r>
      <w:r>
        <w:t xml:space="preserve">   BRIAN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Hatchet</dc:title>
  <dcterms:created xsi:type="dcterms:W3CDTF">2021-10-11T08:45:21Z</dcterms:created>
  <dcterms:modified xsi:type="dcterms:W3CDTF">2021-10-11T08:45:21Z</dcterms:modified>
</cp:coreProperties>
</file>