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Hatchet by Gary Paulsen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Brian's Mom gave this to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Brian made this with wood and a spark.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Brian find in the plane to help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animal attacked Brian.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Brian made a trap to catch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was Brian travelling to his Dads?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had very stong winds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large animal that loves berries?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flies a plane?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Brian caught this bird.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Hatchet by Gary Paulsen</dc:title>
  <dcterms:created xsi:type="dcterms:W3CDTF">2021-10-11T08:44:46Z</dcterms:created>
  <dcterms:modified xsi:type="dcterms:W3CDTF">2021-10-11T08:44:46Z</dcterms:modified>
</cp:coreProperties>
</file>