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Hatchet cross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you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similar to a axe but smaller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similar to a elk and 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go fast into something and the thing your inside of breaks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for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conditions to survive without any help ( also a adjective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female parent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do this in a 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animal that swims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pliot had this when he was flying the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liquid you need to survive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 is no place like . . . (the wizerd of Oz, dorthy said this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thing that ben eats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that makes things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little bugs that drink blood from a host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pilots this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is part milk and ice cream ( something in the book that ben wants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male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need to make one of these so the ran does not get you wet and protects you from other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young human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 cross word puzzle</dc:title>
  <dcterms:created xsi:type="dcterms:W3CDTF">2021-10-11T08:44:25Z</dcterms:created>
  <dcterms:modified xsi:type="dcterms:W3CDTF">2021-10-11T08:44:25Z</dcterms:modified>
</cp:coreProperties>
</file>