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Hatchet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wave or swing violently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alive but not growing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reason for doing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satisfy a desire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moving fast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press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irritation or annoyed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suppose without proof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squatting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earliest caveman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made up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move in a circular way - smoke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 vocab</dc:title>
  <dcterms:created xsi:type="dcterms:W3CDTF">2021-10-11T08:45:14Z</dcterms:created>
  <dcterms:modified xsi:type="dcterms:W3CDTF">2021-10-11T08:45:14Z</dcterms:modified>
</cp:coreProperties>
</file>