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Haunted Halloween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 he the monster or just misunderstood?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drink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Creepy, eerie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Warts on noses and pointy hats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Traditional Halloween carving 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Casper is a friendly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ghosts live, an eerie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Something a ghost says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Beware! These flying rodents turn into vampires.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Orange gourds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Ichabod Crane's nightmare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spooky bones dance inside of you!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Bad luck if these cross your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howls at the 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spider's trap for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See these creeping and crawling on the ceiling with 8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spooky season of color changing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wrapped up in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Dracula's bed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Haunted Halloween</dc:title>
  <dcterms:created xsi:type="dcterms:W3CDTF">2021-10-11T08:44:38Z</dcterms:created>
  <dcterms:modified xsi:type="dcterms:W3CDTF">2021-10-11T08:44:38Z</dcterms:modified>
</cp:coreProperties>
</file>