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Haunted 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Corpse    </w:t>
      </w:r>
      <w:r>
        <w:t xml:space="preserve">   Cackle    </w:t>
      </w:r>
      <w:r>
        <w:t xml:space="preserve">   Broom Stick    </w:t>
      </w:r>
      <w:r>
        <w:t xml:space="preserve">   Web    </w:t>
      </w:r>
      <w:r>
        <w:t xml:space="preserve">   Hocus Pocus    </w:t>
      </w:r>
      <w:r>
        <w:t xml:space="preserve">   Horrify    </w:t>
      </w:r>
      <w:r>
        <w:t xml:space="preserve">   Frighten    </w:t>
      </w:r>
      <w:r>
        <w:t xml:space="preserve">   Bogeyman    </w:t>
      </w:r>
      <w:r>
        <w:t xml:space="preserve">   Jack O Latern    </w:t>
      </w:r>
      <w:r>
        <w:t xml:space="preserve">   Haunted House    </w:t>
      </w:r>
      <w:r>
        <w:t xml:space="preserve">   Spider    </w:t>
      </w:r>
      <w:r>
        <w:t xml:space="preserve">   Ghoul    </w:t>
      </w:r>
      <w:r>
        <w:t xml:space="preserve">   Vampire    </w:t>
      </w:r>
      <w:r>
        <w:t xml:space="preserve">   Bat    </w:t>
      </w:r>
      <w:r>
        <w:t xml:space="preserve">   Scream    </w:t>
      </w:r>
      <w:r>
        <w:t xml:space="preserve">   Ghost    </w:t>
      </w:r>
      <w:r>
        <w:t xml:space="preserve">   Zombie    </w:t>
      </w:r>
      <w:r>
        <w:t xml:space="preserve">   Scarecrow    </w:t>
      </w:r>
      <w:r>
        <w:t xml:space="preserve">   Monster    </w:t>
      </w:r>
      <w:r>
        <w:t xml:space="preserve">   Witch    </w:t>
      </w:r>
      <w:r>
        <w:t xml:space="preserve">   Skeleton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Haunted Halloween</dc:title>
  <dcterms:created xsi:type="dcterms:W3CDTF">2021-10-11T08:44:28Z</dcterms:created>
  <dcterms:modified xsi:type="dcterms:W3CDTF">2021-10-11T08:44:28Z</dcterms:modified>
</cp:coreProperties>
</file>