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Hausarbeit in die Vergangenheit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Wie oft hast du den Müll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habe manchmal die Kleidung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 Sommer hat meine Familie einmal in der Woche das Auto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Diesen Morgen habe ich die Katze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Meine Mutter hat immer das Geschirr 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Wann hast du die Zeitung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Mein Sohn hat gestern das Haus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Hast du dein Zimmer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 Mittwoch habe ich die Blumen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Mein Bruder hat den Boden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oft hast du am Morgen dein Bett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 Sommer hat mein Vater den Rasen viel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Wer hat den Tisch 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Hausarbeit in die Vergangenheit</dc:title>
  <dcterms:created xsi:type="dcterms:W3CDTF">2021-10-11T08:46:19Z</dcterms:created>
  <dcterms:modified xsi:type="dcterms:W3CDTF">2021-10-11T08:46:19Z</dcterms:modified>
</cp:coreProperties>
</file>