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Having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Amusement Park    </w:t>
      </w:r>
      <w:r>
        <w:t xml:space="preserve">   Barbeque    </w:t>
      </w:r>
      <w:r>
        <w:t xml:space="preserve">   Beach    </w:t>
      </w:r>
      <w:r>
        <w:t xml:space="preserve">   Bowling    </w:t>
      </w:r>
      <w:r>
        <w:t xml:space="preserve">   Camping    </w:t>
      </w:r>
      <w:r>
        <w:t xml:space="preserve">   Concert    </w:t>
      </w:r>
      <w:r>
        <w:t xml:space="preserve">   Cruise    </w:t>
      </w:r>
      <w:r>
        <w:t xml:space="preserve">   Dancing    </w:t>
      </w:r>
      <w:r>
        <w:t xml:space="preserve">   Disneyland    </w:t>
      </w:r>
      <w:r>
        <w:t xml:space="preserve">   Hawaii    </w:t>
      </w:r>
      <w:r>
        <w:t xml:space="preserve">   Karaoke    </w:t>
      </w:r>
      <w:r>
        <w:t xml:space="preserve">   Lake    </w:t>
      </w:r>
      <w:r>
        <w:t xml:space="preserve">   Las Vegas    </w:t>
      </w:r>
      <w:r>
        <w:t xml:space="preserve">   Movies    </w:t>
      </w:r>
      <w:r>
        <w:t xml:space="preserve">   Picnic    </w:t>
      </w:r>
      <w:r>
        <w:t xml:space="preserve">   Sailing    </w:t>
      </w:r>
      <w:r>
        <w:t xml:space="preserve">   Show    </w:t>
      </w:r>
      <w:r>
        <w:t xml:space="preserve">   Sporting Event    </w:t>
      </w:r>
      <w:r>
        <w:t xml:space="preserve">   Swimming    </w:t>
      </w:r>
      <w:r>
        <w:t xml:space="preserve">   Train    </w:t>
      </w:r>
      <w:r>
        <w:t xml:space="preserve">   Vacation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Having Fun</dc:title>
  <dcterms:created xsi:type="dcterms:W3CDTF">2021-10-11T08:45:00Z</dcterms:created>
  <dcterms:modified xsi:type="dcterms:W3CDTF">2021-10-11T08:45:00Z</dcterms:modified>
</cp:coreProperties>
</file>