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Official color of Oahu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Billboards are 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World's largest volcano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Tourist Island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 of 2 native mammals (2)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nut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 is only state getting----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Floral garland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Pele's fav residence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Hawaiian Dance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Parrotfish Poop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</dc:title>
  <dcterms:created xsi:type="dcterms:W3CDTF">2021-10-11T08:46:19Z</dcterms:created>
  <dcterms:modified xsi:type="dcterms:W3CDTF">2021-10-11T08:46:19Z</dcterms:modified>
</cp:coreProperties>
</file>