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Hawaii, Oahu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aloha    </w:t>
      </w:r>
      <w:r>
        <w:t xml:space="preserve">   beaches    </w:t>
      </w:r>
      <w:r>
        <w:t xml:space="preserve">   dolphins    </w:t>
      </w:r>
      <w:r>
        <w:t xml:space="preserve">   flower lei    </w:t>
      </w:r>
      <w:r>
        <w:t xml:space="preserve">   golf    </w:t>
      </w:r>
      <w:r>
        <w:t xml:space="preserve">   hawaii    </w:t>
      </w:r>
      <w:r>
        <w:t xml:space="preserve">   he mea iki    </w:t>
      </w:r>
      <w:r>
        <w:t xml:space="preserve">   honolulu    </w:t>
      </w:r>
      <w:r>
        <w:t xml:space="preserve">   hula dance    </w:t>
      </w:r>
      <w:r>
        <w:t xml:space="preserve">   islands    </w:t>
      </w:r>
      <w:r>
        <w:t xml:space="preserve">   luau    </w:t>
      </w:r>
      <w:r>
        <w:t xml:space="preserve">   mahalo    </w:t>
      </w:r>
      <w:r>
        <w:t xml:space="preserve">   oahu    </w:t>
      </w:r>
      <w:r>
        <w:t xml:space="preserve">   ocean    </w:t>
      </w:r>
      <w:r>
        <w:t xml:space="preserve">   palm trees    </w:t>
      </w:r>
      <w:r>
        <w:t xml:space="preserve">   sea turtle    </w:t>
      </w:r>
      <w:r>
        <w:t xml:space="preserve">   swim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Hawaii, Oahu</dc:title>
  <dcterms:created xsi:type="dcterms:W3CDTF">2021-10-11T08:44:57Z</dcterms:created>
  <dcterms:modified xsi:type="dcterms:W3CDTF">2021-10-11T08:44:57Z</dcterms:modified>
</cp:coreProperties>
</file>