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Hawaii The Aloha State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Avacados    </w:t>
      </w:r>
      <w:r>
        <w:t xml:space="preserve">   Barack Obama    </w:t>
      </w:r>
      <w:r>
        <w:t xml:space="preserve">   coffee    </w:t>
      </w:r>
      <w:r>
        <w:t xml:space="preserve">   Epistilbite    </w:t>
      </w:r>
      <w:r>
        <w:t xml:space="preserve">   Glass Products    </w:t>
      </w:r>
      <w:r>
        <w:t xml:space="preserve">   Hanalei River    </w:t>
      </w:r>
      <w:r>
        <w:t xml:space="preserve">   Hilo    </w:t>
      </w:r>
      <w:r>
        <w:t xml:space="preserve">   Honolulu    </w:t>
      </w:r>
      <w:r>
        <w:t xml:space="preserve">   Honolulu Zoo    </w:t>
      </w:r>
      <w:r>
        <w:t xml:space="preserve">   Knife Ridge    </w:t>
      </w:r>
      <w:r>
        <w:t xml:space="preserve">   Lanikai Beach    </w:t>
      </w:r>
      <w:r>
        <w:t xml:space="preserve">   Marcus Mariota    </w:t>
      </w:r>
      <w:r>
        <w:t xml:space="preserve">   Mount Kilauea    </w:t>
      </w:r>
      <w:r>
        <w:t xml:space="preserve">   NFL Pro Bowl    </w:t>
      </w:r>
      <w:r>
        <w:t xml:space="preserve">   Pearl Harbor    </w:t>
      </w:r>
      <w:r>
        <w:t xml:space="preserve">   Pineapple    </w:t>
      </w:r>
      <w:r>
        <w:t xml:space="preserve">   Quartz    </w:t>
      </w:r>
      <w:r>
        <w:t xml:space="preserve">   Steel    </w:t>
      </w:r>
      <w:r>
        <w:t xml:space="preserve">   Wailuku River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The Aloha State </dc:title>
  <dcterms:created xsi:type="dcterms:W3CDTF">2021-10-11T08:44:49Z</dcterms:created>
  <dcterms:modified xsi:type="dcterms:W3CDTF">2021-10-11T08:44:49Z</dcterms:modified>
</cp:coreProperties>
</file>