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Hawaii Word Scramble</w:t>
      </w:r>
    </w:p>
    <w:p>
      <w:pPr>
        <w:pStyle w:val="Questions"/>
      </w:pPr>
      <w:r>
        <w:t xml:space="preserve">1. PEAPLENPI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FESURR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ELONSKR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ALUU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COONCTU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NDO HO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SAMP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HAOLA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LIES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AES SELHL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LAAV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MALP RTEE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RSKAH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VWEAS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PENI OAACLD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UAHL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IIKT TOTME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LLKUEUE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IMMADCAAA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LOOHULNU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Word Scramble</dc:title>
  <dcterms:created xsi:type="dcterms:W3CDTF">2021-10-11T08:45:23Z</dcterms:created>
  <dcterms:modified xsi:type="dcterms:W3CDTF">2021-10-11T08:45:23Z</dcterms:modified>
</cp:coreProperties>
</file>