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pearl harbor    </w:t>
      </w:r>
      <w:r>
        <w:t xml:space="preserve">   aloha state    </w:t>
      </w:r>
      <w:r>
        <w:t xml:space="preserve">   black coral    </w:t>
      </w:r>
      <w:r>
        <w:t xml:space="preserve">   captain james cook    </w:t>
      </w:r>
      <w:r>
        <w:t xml:space="preserve">   hawaii    </w:t>
      </w:r>
      <w:r>
        <w:t xml:space="preserve">   honolulu    </w:t>
      </w:r>
      <w:r>
        <w:t xml:space="preserve">   hula    </w:t>
      </w:r>
      <w:r>
        <w:t xml:space="preserve">   kahoolawe    </w:t>
      </w:r>
      <w:r>
        <w:t xml:space="preserve">   kauai    </w:t>
      </w:r>
      <w:r>
        <w:t xml:space="preserve">   king kamehameha    </w:t>
      </w:r>
      <w:r>
        <w:t xml:space="preserve">   kukui    </w:t>
      </w:r>
      <w:r>
        <w:t xml:space="preserve">   lanai    </w:t>
      </w:r>
      <w:r>
        <w:t xml:space="preserve">   maui    </w:t>
      </w:r>
      <w:r>
        <w:t xml:space="preserve">   molokai    </w:t>
      </w:r>
      <w:r>
        <w:t xml:space="preserve">   nene    </w:t>
      </w:r>
      <w:r>
        <w:t xml:space="preserve">   niihau    </w:t>
      </w:r>
      <w:r>
        <w:t xml:space="preserve">   oahu    </w:t>
      </w:r>
      <w:r>
        <w:t xml:space="preserve">   pipeapple    </w:t>
      </w:r>
      <w:r>
        <w:t xml:space="preserve">   polynesians    </w:t>
      </w:r>
      <w:r>
        <w:t xml:space="preserve">   yellow hibiscus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Word Search</dc:title>
  <dcterms:created xsi:type="dcterms:W3CDTF">2021-10-11T08:44:52Z</dcterms:created>
  <dcterms:modified xsi:type="dcterms:W3CDTF">2021-10-11T08:44:52Z</dcterms:modified>
</cp:coreProperties>
</file>