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Hawaii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college in Hawaii (very obvious)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Hawaii's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region is Hawaii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most popular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animal for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 year Hawaii gained statehood to the U.S.A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Hawaiian islands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nick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current president from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bird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</dc:title>
  <dcterms:created xsi:type="dcterms:W3CDTF">2021-10-11T08:45:04Z</dcterms:created>
  <dcterms:modified xsi:type="dcterms:W3CDTF">2021-10-11T08:45:04Z</dcterms:modified>
</cp:coreProperties>
</file>