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Maui    </w:t>
      </w:r>
      <w:r>
        <w:t xml:space="preserve">   Neil Abercrombie    </w:t>
      </w:r>
      <w:r>
        <w:t xml:space="preserve">   beaches    </w:t>
      </w:r>
      <w:r>
        <w:t xml:space="preserve">   islands    </w:t>
      </w:r>
      <w:r>
        <w:t xml:space="preserve">   ocean    </w:t>
      </w:r>
      <w:r>
        <w:t xml:space="preserve">   Warm    </w:t>
      </w:r>
      <w:r>
        <w:t xml:space="preserve">   Nene    </w:t>
      </w:r>
      <w:r>
        <w:t xml:space="preserve">   Hibiscus    </w:t>
      </w:r>
      <w:r>
        <w:t xml:space="preserve">   Honolulu    </w:t>
      </w:r>
      <w:r>
        <w:t xml:space="preserve">   USS Arizona    </w:t>
      </w:r>
      <w:r>
        <w:t xml:space="preserve">   Pearl harbor    </w:t>
      </w:r>
      <w:r>
        <w:t xml:space="preserve">   macadamia nuts    </w:t>
      </w:r>
      <w:r>
        <w:t xml:space="preserve">   volcanoes    </w:t>
      </w:r>
      <w:r>
        <w:t xml:space="preserve">   pineapples    </w:t>
      </w:r>
      <w:r>
        <w:t xml:space="preserve">   coffee    </w:t>
      </w:r>
      <w:r>
        <w:t xml:space="preserve">   Barack Obama    </w:t>
      </w:r>
      <w:r>
        <w:t xml:space="preserve">   tourists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</dc:title>
  <dcterms:created xsi:type="dcterms:W3CDTF">2021-10-11T08:44:41Z</dcterms:created>
  <dcterms:modified xsi:type="dcterms:W3CDTF">2021-10-11T08:44:41Z</dcterms:modified>
</cp:coreProperties>
</file>