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Hawaiian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Hawaii    </w:t>
      </w:r>
      <w:r>
        <w:t xml:space="preserve">   hawaiian waters    </w:t>
      </w:r>
      <w:r>
        <w:t xml:space="preserve">   volcanoes    </w:t>
      </w:r>
      <w:r>
        <w:t xml:space="preserve">   luaus    </w:t>
      </w:r>
      <w:r>
        <w:t xml:space="preserve">   surf    </w:t>
      </w:r>
      <w:r>
        <w:t xml:space="preserve">   ocean    </w:t>
      </w:r>
      <w:r>
        <w:t xml:space="preserve">   pearl harbor    </w:t>
      </w:r>
      <w:r>
        <w:t xml:space="preserve">   lei    </w:t>
      </w:r>
      <w:r>
        <w:t xml:space="preserve">   aloha    </w:t>
      </w:r>
      <w:r>
        <w:t xml:space="preserve">   honolulu    </w:t>
      </w:r>
      <w:r>
        <w:t xml:space="preserve">   mauna kea    </w:t>
      </w:r>
      <w:r>
        <w:t xml:space="preserve">   candlenut    </w:t>
      </w:r>
      <w:r>
        <w:t xml:space="preserve">   hibiscus    </w:t>
      </w:r>
      <w:r>
        <w:t xml:space="preserve">   nene    </w:t>
      </w:r>
      <w:r>
        <w:t xml:space="preserve">   monk seal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Hawaiian word search</dc:title>
  <dcterms:created xsi:type="dcterms:W3CDTF">2021-10-11T08:44:43Z</dcterms:created>
  <dcterms:modified xsi:type="dcterms:W3CDTF">2021-10-11T08:44:43Z</dcterms:modified>
</cp:coreProperties>
</file>