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Hayden's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pickle    </w:t>
      </w:r>
      <w:r>
        <w:t xml:space="preserve">   piano    </w:t>
      </w:r>
      <w:r>
        <w:t xml:space="preserve">   pianos    </w:t>
      </w:r>
      <w:r>
        <w:t xml:space="preserve">   pianist    </w:t>
      </w:r>
      <w:r>
        <w:t xml:space="preserve">   patience    </w:t>
      </w:r>
      <w:r>
        <w:t xml:space="preserve">   patient    </w:t>
      </w:r>
      <w:r>
        <w:t xml:space="preserve">   paragraph    </w:t>
      </w:r>
      <w:r>
        <w:t xml:space="preserve">   lawyer    </w:t>
      </w:r>
      <w:r>
        <w:t xml:space="preserve">   know    </w:t>
      </w:r>
      <w:r>
        <w:t xml:space="preserve">   knowledge    </w:t>
      </w:r>
      <w:r>
        <w:t xml:space="preserve">   hurry    </w:t>
      </w:r>
      <w:r>
        <w:t xml:space="preserve">   hurried    </w:t>
      </w:r>
      <w:r>
        <w:t xml:space="preserve">   hurrying    </w:t>
      </w:r>
      <w:r>
        <w:t xml:space="preserve">   guide    </w:t>
      </w:r>
      <w:r>
        <w:t xml:space="preserve">   giant    </w:t>
      </w:r>
      <w:r>
        <w:t xml:space="preserve">   gigantic    </w:t>
      </w:r>
      <w:r>
        <w:t xml:space="preserve">   forgot    </w:t>
      </w:r>
      <w:r>
        <w:t xml:space="preserve">   forgotten    </w:t>
      </w:r>
      <w:r>
        <w:t xml:space="preserve">   fly    </w:t>
      </w:r>
      <w:r>
        <w:t xml:space="preserve">   flies    </w:t>
      </w:r>
      <w:r>
        <w:t xml:space="preserve">   flew    </w:t>
      </w:r>
      <w:r>
        <w:t xml:space="preserve">   fierce    </w:t>
      </w:r>
      <w:r>
        <w:t xml:space="preserve">   excite    </w:t>
      </w:r>
      <w:r>
        <w:t xml:space="preserve">   exciting    </w:t>
      </w:r>
      <w:r>
        <w:t xml:space="preserve">   excitement    </w:t>
      </w:r>
      <w:r>
        <w:t xml:space="preserve">   example    </w:t>
      </w:r>
      <w:r>
        <w:t xml:space="preserve">   enemy    </w:t>
      </w:r>
      <w:r>
        <w:t xml:space="preserve">   eager    </w:t>
      </w:r>
      <w:r>
        <w:t xml:space="preserve">   disaster    </w:t>
      </w:r>
      <w:r>
        <w:t xml:space="preserve">   debts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Hayden's Homework</dc:title>
  <dcterms:created xsi:type="dcterms:W3CDTF">2021-10-11T08:44:59Z</dcterms:created>
  <dcterms:modified xsi:type="dcterms:W3CDTF">2021-10-11T08:44:59Z</dcterms:modified>
</cp:coreProperties>
</file>