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Hayleigh's Superhero Party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Yellow Claw    </w:t>
      </w:r>
      <w:r>
        <w:t xml:space="preserve">   Xman    </w:t>
      </w:r>
      <w:r>
        <w:t xml:space="preserve">   Wolverine    </w:t>
      </w:r>
      <w:r>
        <w:t xml:space="preserve">   Venom    </w:t>
      </w:r>
      <w:r>
        <w:t xml:space="preserve">   Two Face    </w:t>
      </w:r>
      <w:r>
        <w:t xml:space="preserve">   Starfire    </w:t>
      </w:r>
      <w:r>
        <w:t xml:space="preserve">   Storm    </w:t>
      </w:r>
      <w:r>
        <w:t xml:space="preserve">   Supergirl    </w:t>
      </w:r>
      <w:r>
        <w:t xml:space="preserve">   Mystique    </w:t>
      </w:r>
      <w:r>
        <w:t xml:space="preserve">   Magneto    </w:t>
      </w:r>
      <w:r>
        <w:t xml:space="preserve">   Lex Luthor    </w:t>
      </w:r>
      <w:r>
        <w:t xml:space="preserve">   Joker    </w:t>
      </w:r>
      <w:r>
        <w:t xml:space="preserve">   Hawkgirl    </w:t>
      </w:r>
      <w:r>
        <w:t xml:space="preserve">   Harley Quinn    </w:t>
      </w:r>
      <w:r>
        <w:t xml:space="preserve">   Hawkman    </w:t>
      </w:r>
      <w:r>
        <w:t xml:space="preserve">   Green Goblin    </w:t>
      </w:r>
      <w:r>
        <w:t xml:space="preserve">   Green Arrow    </w:t>
      </w:r>
      <w:r>
        <w:t xml:space="preserve">   Firestar    </w:t>
      </w:r>
      <w:r>
        <w:t xml:space="preserve">   Firestorm    </w:t>
      </w:r>
      <w:r>
        <w:t xml:space="preserve">   Evilhawk    </w:t>
      </w:r>
      <w:r>
        <w:t xml:space="preserve">   Electro    </w:t>
      </w:r>
      <w:r>
        <w:t xml:space="preserve">   Elastigirl    </w:t>
      </w:r>
      <w:r>
        <w:t xml:space="preserve">   Deadpool    </w:t>
      </w:r>
      <w:r>
        <w:t xml:space="preserve">   Dare Devil    </w:t>
      </w:r>
      <w:r>
        <w:t xml:space="preserve">   Cyborg    </w:t>
      </w:r>
      <w:r>
        <w:t xml:space="preserve">   Captain America    </w:t>
      </w:r>
      <w:r>
        <w:t xml:space="preserve">   Bumblebee    </w:t>
      </w:r>
      <w:r>
        <w:t xml:space="preserve">   Black Widow    </w:t>
      </w:r>
      <w:r>
        <w:t xml:space="preserve">   Batgirl    </w:t>
      </w:r>
      <w:r>
        <w:t xml:space="preserve">   Aquaman    </w:t>
      </w:r>
      <w:r>
        <w:t xml:space="preserve">   Ant Man    </w:t>
      </w:r>
      <w:r>
        <w:t xml:space="preserve">   Punisher    </w:t>
      </w:r>
      <w:r>
        <w:t xml:space="preserve">   Poison Ivy    </w:t>
      </w:r>
      <w:r>
        <w:t xml:space="preserve">   Vixon    </w:t>
      </w:r>
      <w:r>
        <w:t xml:space="preserve">   Incredible Hulk    </w:t>
      </w:r>
      <w:r>
        <w:t xml:space="preserve">   Spiderman    </w:t>
      </w:r>
      <w:r>
        <w:t xml:space="preserve">   Iron Man    </w:t>
      </w:r>
      <w:r>
        <w:t xml:space="preserve">   Flash    </w:t>
      </w:r>
      <w:r>
        <w:t xml:space="preserve">   Thor    </w:t>
      </w:r>
      <w:r>
        <w:t xml:space="preserve">   Cat Woman    </w:t>
      </w:r>
      <w:r>
        <w:t xml:space="preserve">   Batman    </w:t>
      </w:r>
      <w:r>
        <w:t xml:space="preserve">   Wonder Woman    </w:t>
      </w:r>
      <w:r>
        <w:t xml:space="preserve">   Superman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Hayleigh's Superhero Party</dc:title>
  <dcterms:created xsi:type="dcterms:W3CDTF">2021-10-11T08:45:45Z</dcterms:created>
  <dcterms:modified xsi:type="dcterms:W3CDTF">2021-10-11T08:45:45Z</dcterms:modified>
</cp:coreProperties>
</file>