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Hazard Recognition: Watch out for Dangers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Be on the look our for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Wear the proper personal protective____________ for your environment,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Safety is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Only operate equipment that you are properly trained to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Distracted _____________must be avoided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Identify and report existing and potential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Secure items that are stored at 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Be aware of your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Make sure heavy objects are stored close to the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_____________________are the most common office incident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Hazard Recognition: Watch out for Dangers</dc:title>
  <dcterms:created xsi:type="dcterms:W3CDTF">2021-10-11T08:45:21Z</dcterms:created>
  <dcterms:modified xsi:type="dcterms:W3CDTF">2021-10-11T08:45:21Z</dcterms:modified>
</cp:coreProperties>
</file>